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7059" w14:textId="ee77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Адаевского сельского округа Камыстинского района Костанайской области от 9 февраля 2023 года № 2-р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Адаевского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связи, расположенный на территории Адаевского сельского округа, Камыстинского района общей площадью 0,474 гектар, сроком на 1 (один)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2. Государственному учреждению "Аппарат акима Адаевского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копии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2) размещение настоящего решения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