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0073" w14:textId="ed00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15 марта 2018 года № 227 "Об утверждении Методики оценки деятельности административных государственных служащих корпуса "Б" государственного учреждения "Аппарат Карабалыкского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10 апреля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Карабалыкского районного маслихата" от 15 марта 2018 года № 227 (зарегистрировано в Реестре государственной регистрации нормативных правовых актов под № 7657)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Карабалыкского районного маслихата", утвержденную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Карабалыкского районного маслихата"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Карабалыкского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"Аппарат Карабалыкского районного маслихата" (далее – служащие корпуса "Б").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руководитель, а также круг лиц из рабочего окружения оцениваемого лица при оценке методом 360;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районного маслихата – административный государственный служащий корпуса "Б" категории Е-2;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районного маслихата;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районного маслихата или служащий корпуса "Б";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районного маслихата и направленные на повышение эффективности деятельности государственного органа;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государственного учреждения "Аппарат Карабалыкского районного маслихата"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организационного отдела аппарата районного маслихата, в том числе посредством информационной системы.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председателем маслихата.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корпуса "Б"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корпуса "Б"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организационном отделе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и общих результатов работы государственного органа за оцениваемый период;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организационного отдела обеспечивает: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организационного отдела и участникам калибровочных сессий.</w:t>
      </w:r>
    </w:p>
    <w:bookmarkEnd w:id="55"/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осуществляется на основе оценки достижения КЦИ.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главным специалистом организационного отдела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(при наличии технической возможности) обеспечивает размещение индивидуального плана работы в информационной системе.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корпуса "Б"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целей государственного органа, либо на повышение эффективности деятельности государственного органа.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9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организационного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специалистом организационного отдела.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10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районного маслихата: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 организационного отдела, для каждого оцениваемого лица.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организационного отдела должны быть учтены результаты оценки метода 360, в том числе наименее выраженные компетенции служащего корпуса "Б".</w:t>
      </w:r>
    </w:p>
    <w:bookmarkEnd w:id="119"/>
    <w:bookmarkStart w:name="z1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проводятся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служащего".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организационного отдела организовывает деятельность калибровочной сессии.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