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d6e5" w14:textId="22ad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Станционного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7 февраля 2023 года № 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Станционного сельского округа".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Станционного сельского округа", в установленном законодательством Республики Казахстан порядке,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Станционного сельского округа.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февраля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Станционного сельского округа"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Станционного сельского округа" (далее – аппарат акима) является государственным учреждением, обеспечивающим деятельность акима Станционного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 (города областного значения).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Станционного сельского округа", 110914, Республика Казахстан, Костанайская область, Карабалыкский район, село Станционное, улица Гагарина, 22.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(городом областного значения).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сельского округа;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сельского округа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Станционного сельского округа;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Станционного сельского округа;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Станционного сельского округа (местного самоуправления).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сельского округа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