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6e24" w14:textId="e706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Смирновского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7 февраля 2023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Смирновского сельского округа".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Смирновского сельского округа", в установленном законодательством Республики Казахстан порядке,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порядке, установленном законодательством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Смирновского сельского округа.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февраля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Смирновского сельского округа"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Смирновского сельского округа" (далее – аппарат акима) является государственным учреждением, обеспечивающим деятельность акима Смирновского сельского округа (далее – аким) и осуществляющим иные функции, предусмотренные законодательством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утверждаются акиматом района (города областного значения).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и юридический адрес: Государственное учреждение "Аппарат акима Смирновского сельского округа", 110913, Республика Казахстан, Костанайская область, Карабалыкский район, село Смирновка, улица Бейбітшілік, 43.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 (городом областного значения).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аппарата акима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приватизации, и контроль за соблюдением условий договоров купли-продажи;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сельского округа;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 сельского округа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Смирновского сельского округа;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(города областного значения) и собранием местного сообщества снос аварийного жилья Смирновского сельского округа;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не имеет заместителя акима.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сельского округа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 Смирновского сельского округа (местного самоуправления).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 сельского округа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