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bf46" w14:textId="0abb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акимата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 марта 2023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акимата Карабалыкского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Карабалыкского района от 11 мая 2016 года № 111 "Об утверждении Положения о государственном учреждении "Отдел внутренней политики акимата Карабалыкского района" отменить.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Карабалыкского района.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постанавлением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акимата Карабалыкского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акимата Карабалыкского района" является государственным органом Республики Казахстан, осуществляющим руководство в сфере внутренней политики.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внутренней политики имеет ведомство: коммунальное государственное учреждение "Молодежный ресурсный центр" отдела внутренней политики акимата Карабалыкского района.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внутренней политики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внутренней политики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внутренней политики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внутренней политики имеет право выступать стороной гражданско-правовых отношений от имени государства, в соответствии с законодательством.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внутренней политики по вопросам своей компетенции в установленном законодательством порядке принимает решения оформляемые приказами руководителя Отдела внутренней политики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внутренней политики утверждается постановлением акимата района.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110900, Республика Казахстан, Костанайская область, поселок Карабалык, улица Космонавтов, 31.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 внутренней политики.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внутренней политики осуществляется только за счет местного бюджета.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внутренней политики запрещается вступать в договорные отношения с субъектами предпринимательства на предмет выполнения обязанностей, являющихся полномочиями Отдела внутренней политики.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внутренней политики законодательными актами не представлено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обеспечение, реализация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относящимися к компетенции государственного учреждения "Отдела внутренней политики акимата Карабалыкского района";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последовательное осуществление политики государства на территории Карабалыкского района в отношений религий, молодежных, неправительственных объединений района, осуществление связи с политическими партиями;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нормы действующего законодательства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анализ общественно-политической ситуации в районе;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участию в подготовке вопросов, относящихся компетенции государственного учреждения "Отдел внутренней политики акимата Карабалыкского района", создавать временные рабочие группы для выработки соответствующих предложений;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исполнять качественно, в срок акты и поручения Президента, Правительства и иных центральных исполнительных органов, а также акима и акимата района.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информационной политики, координация деятельности районных средств массовой информации по выполнению государственного заказа по ее проведению;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и анализ религиозной ситуации в Карабалыкском районе, проведение разъяснительной работы на местном уровне по вопросам религии;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работы по реализации молодежной политики Карабалыкского района, содействие развитию молодежных и детских объединений, проведение молодежных мероприятий;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сотрудничество с некомерческими организациями: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в установленных законодательством случаях и порядке составлять протокола об административных правонарушениях в отношении руководителей некоммерческих организаций;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контроль за использованием (установлением, размещением) государственных символов Республики Казахстан на территории Карабалыкского района.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внутренней политики осуществляется первым руководителем, который несет персональную ответственность за выполнение возложенных на Отдел внутренней политики задач и осуществление им своих полномочий.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Первый руководитель Отдела внутренней политики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внутренней политики не имеет заместителей.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внутренней политики: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 внутренней политики;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должность и освобождает от должности работников Отдел внутренней политики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работников Отдела внутренней политики;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внутренней политики во всех государственных органах и иных организациях в соответствии с действующим законодательством;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несет персональную ответственность за проводимую в учреждении работу по противодействию коррупции, а также за непринятие мер по противодействию коррупции.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внутренней политики в период его отсутствия осуществляется лицом, его замещающим в соответствии с действующим законодательством.</w:t>
      </w:r>
    </w:p>
    <w:bookmarkEnd w:id="52"/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внутренней политики может иметь на праве оперативного управления обособленное имущество в случаях, предусмотренных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". Имущество Отдела внутренней политики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внутренней политики относится к коммунальной собственности.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внутренней политики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внутренней политики осуществляются в соответствии с гражданским законодательством Республики Казахстан.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