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2cab2" w14:textId="e42ca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акима села Босколь"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Карабалыкского района Костанайской области от 20 декабря 2023 года № 231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7 августа 2017 года № 294 "Об утверждении Типового положения об аппарате акима города районного значения, села, поселка, сельского округа" акимат Карабалыкского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села Босколь".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села Босколь"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Карабалыкского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акима села Босколь.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Халыков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Карабалыкского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"20"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231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села Босколь"</w:t>
      </w:r>
    </w:p>
    <w:bookmarkEnd w:id="7"/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села Босколь" (далее – аппарат акима) является государственным учреждением, обеспечивающим деятельность акима села Босколь (далее – аким) и осуществляющим иные функции, предусмотренные законодательством Республики Казахстан.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Аппарат акима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аппарате акима.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 акима является юридическим лицом в организационно – правовой форме государственного учреждения, в соответствии с законодательством Республики Казахстан имеет печати и штампы со своим наименованием на государственном языке, бланки установленного образца, счета в органах казначейства.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акима вступает в гражданско-правовые отношения от собственного имени.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акима имеет право выступать стороной гражданско-правовых отношений от имени государства в соответствии с законодательством.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аппарате акима, его структура утверждаются акиматом района (города областного значения).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Полное наименование и юридический адрес: Государственное учреждение "Аппарат акима села Босколь", 110902, Республика Казахстан, Костанайская область, Карабалыкский район, село Босколь, улица Советская, 31.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Аппарат акима образуется, упраздняется и реорганизуется акиматом района (городом областного значения).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Аппарат акима является государственным учреждением, содержащимся за счет местного бюджета.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Аппарату акима запрещается вступать в договорные отношения с субъектами предпринимательства на предмет выполнения обязанностей, являющихся функциями аппарата акима.</w:t>
      </w:r>
    </w:p>
    <w:bookmarkEnd w:id="18"/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аппарата акима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Задачи: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Информационно-аналитическое, организационно-правовое, материально-техническое обеспечение деятельности акима, а также решение вопросов местного значения.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Функции: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 акима в рамках своей компетенции: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организацию проведения схода местного сообщества, раздельного схода местного сообщества жителей села, улицы, многоквартирного жилого дома, собрания местного сообщества;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оповещает о времени, месте созыва раздельного схода местного сообщества, схода и собрания местного сообщества и обсуждаемых вопросах не позднее чем за десять календарных дней до дня их проведения через средства массовой информации или иными способами;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исполнение решений, принятых на сходе местного сообщества или собрании местного сообщества и одобренных акимом села;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планирование и исполнение бюджета села;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собранию местного сообщества и в маслихат района отчет об исполнении бюджета села;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 реализации бюджета села;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и представляет на утверждение собрания местного сообщества программу развития местного сообщества;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выступает заказчиком по строительству, реконструкции и ремонту объектов, относящихся к коммунальному имуществу села;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целевым и эффективным использованием коммунального имущества местного самоуправления;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права субъекта права коммунальной собственности по отношению к коммунальным юридическим лицам местного самоуправления;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устанавливает коммунальному государственному предприятию, имущество которого находится в коммунальной собственности села (коммунальной собственности местного самоуправления), срок содержания и обеспечения сохранности изъятого имущества до его передачи иному лицу с последующим списанием с баланса;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интересы государства по вопросам коммунального имущества местного самоуправления, осуществляет защиту права собственности села (коммунальной собственности местного самоуправления);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выполнением доверительным управляющим обязательств по договору доверительного управления коммунальным имуществом местного самоуправления;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и анализ выполнения планов развития коммунальных государственных предприятий, имущество которых находится в коммунальной собственности села (коммунальной собственности местного самоуправления);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учет коммунального имущества местного самоуправления, обеспечивает его эффективное использование.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Аппарат акима по согласованию с собранием местного сообщества: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проекты правовых актов в сфере управления коммунальным имуществом местного самоуправления в пределах своей компетенции;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управляет коммунальным имуществом местного самоуправления, если иное не предусмотрено законами Республики Казахстан, осуществляет меры по его защите;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и осуществляет приватизацию коммунального имущества местного самоуправления, в том числе обеспечивает его сохранность в процессе подготовки объекта к приватизации, привлекает посредника для организации процесса приватизации, обеспечивает оценку объекта приватизации, осуществляет подготовку и заключение договоров купли-продажи объекта приватизации и контроль за соблюдением условий договоров купли-продажи;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предмет и цели деятельности коммунального государственного предприятия, имущество которого находится в коммунальной собственности села (коммунальной собственности местного самоуправления), а также вид коммунального государственного предприятия (на праве хозяйственного ведения или казенное предприятие), осуществляющего такую деятельность;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изъятие или перераспределение имущества, переданного коммунальному юридическому лицу местного самоуправления или приобретенного им в результате собственной хозяйственной деятельности;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изъятие излишнего, неиспользуемого либо используемого не по назначению имущества коммунальных юридических лиц местного самоуправления;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предоставляет коммунальное имущество местного самоуправления в имущественный наем (аренду), доверительное управление физическим лицам и негосударственным юридическим лицам без права последующего выкупа либо с правом последующего выкупа;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 создании, реорганизации, изменении наименования и ликвидации коммунальных юридических лиц местного самоуправления по согласованию с акимом района;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дает согласие коммунальному государственному предприятию на отчуждение или распоряжение иным способом, закрепленным за ним имуществом (за исключением продажи произведенной им продукции), создание филиалов и представительств, а также на передачу и списание дебиторской задолженности;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 устав (положение) государственных юридических лиц местного самоуправления, внесение в него изменений и дополнений;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приоритетные направления деятельности и обязательные объемы работ (услуг), финансируемых из бюджета, коммунальных государственных предприятий, имущество которых находится в коммунальной собственности села (коммунальной собственности местного самоуправления);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рассматривает, согласовывает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имуществе", и утверждает планы развития государственных предприятий, имущество которых находится в коммунальной собственности села (коммунальной собственности местного самоуправления), и отчеты по их исполнению;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решения об использовании коммунального имущества местного самоуправления, в том числе о передаче его в залог, аренду, безвозмездное пользование и доверительное управление;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закрепляет коммунальное имущество местного самоуправления за коммунальными юридическими лицами местного самоуправления;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об отчуждении коммунального имущества местного самоуправления;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полномочия, предоставленные законодательством Республики Казахстан.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Аппарат акима имеет право, в пределах своей компетенции: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необходимую информацию, документы и иные материалы от должностных лиц государственных органов и других организаций;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приобретать и осуществлять имущественные и неимущественные права;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информационными базами данных органов государственного управления, архивов, научных учреждений;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заключать договора, соглашения;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иные права, предусмотренные в соответствии с законодательством Республики Казахстан.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Обязанности аппарата акима, в пределах своей компетенции: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 оказывать государственные услуги населению в соответствии с действующим законодательством;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 и своевременно исполнять акты и поручения Президента, Правительства Республики Казахстан и иных центральных исполнительных органов, акима и акимата области, района (города областного значения), акима села;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обязанности, предусмотренные действующим законодательством.</w:t>
      </w:r>
    </w:p>
    <w:bookmarkEnd w:id="65"/>
    <w:bookmarkStart w:name="z76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аппарата акима села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Аппарат акима возглавляется акимом.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Полномочия акима: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аппарата акима, осуществляет руководство его деятельностью;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рассматривает решения, принятые на сходе местного сообщества или собрании местного сообщества, обеспечивает их исполнение;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работников по трудовому договору за счет экономии бюджетных средств и (или) поступлений, предусмотренных законодательством Республики Казахстан о местном государственном управлении и самоуправлении;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распоряжении, в соответствии с бюджетным законодательством Республики Казахстан;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инвентаризацию жилищного фонда села Босколь;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по согласованию с акимом района (города областного значения) и собранием местного сообщества снос аварийного жилья села Босколь;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содействие микрокредитованию сельского населения в рамках программных документов системы государственного планирования;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полномочия, возложенные законами и иными нормативными правовыми актами Республики Казахстан.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Аким не имеет заместителя акима.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Аким обеспечивает соблюдение сотрудниками аппарата акима норм этики государственных служащих.</w:t>
      </w:r>
    </w:p>
    <w:bookmarkEnd w:id="78"/>
    <w:bookmarkStart w:name="z89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аппарата акима села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Аппарат акима может иметь на праве оперативного управления обособленное имущество в случаях, предусмотренных законодательством.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аппарата акима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Имущество, закрепленное за аппаратом акима относится к коммунальной собственности села Босколь (местного самоуправления).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Аппарат акима по согласованию с собранием местного сообщества может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83"/>
    <w:bookmarkStart w:name="z94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аппарата акима села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Реорганизация и упразднение аппарата акима осуществляется в порядке, определяемом законодательством Республики Казахстан.</w:t>
      </w:r>
    </w:p>
    <w:bookmarkEnd w:id="8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