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5678" w14:textId="42d56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ИП/КХ "Гаспарян Б." села Славенка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Кособинского сельского округа Карабалыкского района Костанайской области от 24 августа 2023 года № 8. Утратило силу решением акима Кособинского сельского округа Карабалыкского района Костанайской области от 4 октября 2023 года № 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Кособинского сельского округа Карабалыкского района Костанайской области от 04.10.2023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руководителя государственного учреждения "Карабалыкская районная территориальная инспекция Комитета ветеринарного контроля и надзора Министерства сельского хозяйства Республики Казахстан" от 10 августа 2023 года № 01-20/274 аким Кособинского сельского округа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ИП/КХ "Гаспарян Б." села Славенка Кособинского сельского округа Карабалыкского района Костанайской области, в связи с возникновением болезни бруцеллез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учреждению "Карабалыкское районное Управление санитарно-эпидемиологического контроля Департамента санитарно-эпидемиологического контроля Костанайской области Комитета санитарно-эпидемиологического контроля Министерства здравоохранения Республики Казахстан" (по согласованию), государственному учреждению "Карабалыкская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провести необходимые санитарно-противоэпидемиологические и ветеринарно-санитарные мероприятия для достижения ветеринарно-санитарного благополучия в выявленном эпизоотическом очаге.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Кособинского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ресурсе акимата Карабалыкского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Бисекеев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ГУ "Карабалыкская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территориальная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Комитета ветеринарного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и надзора Министерства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 Республики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М. Балмагамбетова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И.о. руководителя КГП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"Ветеринарная станция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Карабалыкского района"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ветеринарии акимата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К. Султанов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И.о. руководителя РГУ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"Карабалыкское районное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санитарно-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контроля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санитарно-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контроля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Комитета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Министерства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Казахстан"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С. Ибраева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