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add3" w14:textId="57ba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Ибраимову Даурену Дулатовичу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Тобыл Костанайского района Костанайской области от 25 мая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города Тобыл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Ибраимову Даурену Дулатовичу публичный сервитут на земельный участок, расположенный на территории города Тобыл Костанайского района, общей площадью 0,23 гектар, сроком на 4 года на безвозмездной основе, для прохода и проезда.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Тобыл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Тобыл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Орлова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