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438d3" w14:textId="f1438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15 мая 2023 года № 429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 акимат Костанайского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крестьянскому хозяйству "Фомин Владимир Михайлович" (глава Фомин Владимир Михайлович) публичный сервитут для строительства и эксплуатации сезонного водопровода на земельный участок, расположенный на территории Костанайская область, Костанайский район Мичуринский сельский округ, общей площадью 0,7384 гектара.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отношений" акимата Костанайского района в установленном законадательством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ресурсе акимата Костанайского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