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dadb2" w14:textId="88dad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на земельный участок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Костанайского района Костанайской области от 12 июня 2023 года № 540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 акимат Костанайского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государственному учреждению "Отдел жилищно -коммунального хозяйства, пассажирского транспорта и автомобильных дорог" акимата Костанайского района публичный сервитут для эксплуатации и обслуживания насосной станции 1 - го подъема (6 скважин), на земельном участке, расположенном на четырех земельных участках общей площадью 7,0100 гектара, на территории Жамбылского сельского округа Костанайского района Костанайской области.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земельных отношений" акимата Костанайского района в установленном законадательством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настоящего постановления на официальное опубликование в эталонном контрольном банке нормативных правовых актов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разместить настоящее постановление на интернет - ресурсе акимата Костанайского района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Костанайского района.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Таукенов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