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a2f8" w14:textId="098a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"Казахтелеком"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Айсаринского сельского округа Костанайского района Костанайской области от 30 января 2023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Айсаринского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участок, расположенный на территории Айсаринского сельского округа Костанайского района, общей площадью 0,060 гектар, сроком на 1 год на безвозмездной основе для прокладки волоконно – оптической линии связи (ВОЛС).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Айсаринского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Айсаринского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