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8257" w14:textId="9388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ГУ "Отдел жилищно-коммунального хозяйства, пассажирского транспорта автомобильных дорог" акимата Костанайского района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Ждановского сельского округа Костанайского района Костанайской области от 14 сентября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Республики Казахстан" аким Ждановского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ГУ "Отдел жилищно-комунального хозяйства, пасажирского транспорта и автомобильных дорог" Акимата Костанайского района публичный сервитут на земельный участок, расположенный в селе Ждановка Костанайского района общей площадью 2,3062 гектар, сроком на 4,5 года на безвозмездной основе для проектирования и строительства насосной станции 1-го подъема, 2-го подъема и подводящих, разводящих водопроводных сетей.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Государственномму учреждению учреждения "Аппарат акима Ждановского сельского округа Костанайского района в установленном законодательством Республики Казахстан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