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e8bd" w14:textId="825e8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Акционерному обществу "Казахтелеком" право ограниченного целевого землепользования (публичный сервитут) на земельный участок</w:t>
      </w:r>
    </w:p>
    <w:p>
      <w:pPr>
        <w:spacing w:after="0"/>
        <w:ind w:left="0"/>
        <w:jc w:val="both"/>
      </w:pPr>
      <w:r>
        <w:rPr>
          <w:rFonts w:ascii="Times New Roman"/>
          <w:b w:val="false"/>
          <w:i w:val="false"/>
          <w:color w:val="000000"/>
          <w:sz w:val="28"/>
        </w:rPr>
        <w:t>Решение акима Заречного сельского округа Костанайского района Костанайской области от 21 августа 2023 года № 10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 Заречного сельского округа Костанайского района РЕШИЛ:</w:t>
      </w:r>
    </w:p>
    <w:bookmarkEnd w:id="0"/>
    <w:bookmarkStart w:name="z5" w:id="1"/>
    <w:p>
      <w:pPr>
        <w:spacing w:after="0"/>
        <w:ind w:left="0"/>
        <w:jc w:val="both"/>
      </w:pPr>
      <w:r>
        <w:rPr>
          <w:rFonts w:ascii="Times New Roman"/>
          <w:b w:val="false"/>
          <w:i w:val="false"/>
          <w:color w:val="000000"/>
          <w:sz w:val="28"/>
        </w:rPr>
        <w:t>
      1. Установить Акционерному обществу "Казахтелеком" право ограниченного целевого землепользования (публичный сервитут) на земельный участок, оринтировочной площадью 0,668 гектар, расположенный на территории Костанайская область, Костанайский район, Заречный сельский округ, село Заречное, улица Юбилейная в границах микрорайона Северный до улицы Наметова, улицы Целинная, в границах от проулка улицы Садовой до проулка улицы Целинной, для установки, эксплуатации и обслуживания опор связи.</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Заречного сельского округа Костанайского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 - ресурсе акимата Костанайского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Заречного сельского округа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