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fe701" w14:textId="b2fe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экологии, геологии и природных ресурсов Республики Казахстан от 20 июля 2022 года № 543-П "Об утверждении Положения о Комитете рыбного хозяйства Министерства экологии, геологии и природных ресурсов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 и природных ресурсов Республики Казахстан от 10 февраля 2023 года № 38-Ө. Утратил силу приказом Министра сельского хозяйства Республики Казахстан от 8 февраля 2024 года № 46.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08.02.2024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января 2023 года № 28 "О некоторых вопросах по реализации Указа Президента Республики Казахстан от 2 января 2023 года № 80 "О мерах по дальнейшему совершенствованию системы государственного управления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20 июля 2022 года № 543-П "Об утверждении Положения о Комитете рыбного хозяйства Министерства экологии, геологии и природных ресурсов Республики Казахстан"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Положения о Комитете рыбного хозяйства Министерства экологии и природных ресурсов Республики Казахстан";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прилагаемое положение о Комитете рыбного хозяйства Министерства экологии и природных ресурсов Республики Казахстан.";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рыбного хозяйства Министерства экологии и природных ресурсов Республики Казахстан, утвержденном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 Комитете рыбного хозяйства Министерства экологии и природных ресурсов Республики Казахстан";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"Комитет рыбного хозяйства Министерства экологии и природных ресурсов Республики Казахстан" (далее – Комитет) является ведомством в пределах компетенции Министерства экологии и природных ресурсов Республики Казахстан (далее – Министерство), осуществляющим стратегические, регулятивные, реализационные и контрольные функции в области охраны, воспроизводства и использования рыбных ресурсов и других водных животных.";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юридического лица: Республика Казахстан, 010000, город Астана, Есильский район, улица Мәңгілік Ел, дом 8, административное здание "Дом министерств".";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Полное наименование государственного органа – республиканское государственное учреждение "Комитет рыбного хозяйства Министерства экологии и природных ресурсов Республики Казахстан".";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41-1) следующего содержания:</w:t>
      </w:r>
    </w:p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"осуществляет анализ и выявление системных проблем, поднимаемых заявителями;";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изложить в следующей редакции:</w:t>
      </w:r>
    </w:p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"42) осуществляет иные функции, предусмотренные законодательством Республики Казахстан, актами Президента, Правительства Республики Казахстан и Министра экологии и природных ресурсов Республики Казахстан.";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Председатель Комитета назначается на должность и освобождается от должности приказом Министра экологии и природных ресурсов Республики Казахстан.";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 изложить в следующей редакции:</w:t>
      </w:r>
    </w:p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представляет Министру экологии и природных ресурсов Республики Казахстан предложения по структуре и штатной численности Комитета и его территориальных подразделений;";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Реорганизация и упразднение Комитета осуществляются в соответствии с законодательством Республики Казахстан.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государственных учреждений – территориальных подразделений Комитета рыбного хозяйства Министерства экологии и природных ресурсов Республики Казахстан: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"Арало-Сырдарьинская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"Балхаш-Алакольская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"Зайсан-Ертисская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"Есильская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"Жайык-Каспийская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"Нура-Сарысуская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"Тобол-Торгайская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учреждение "Шу-Таласская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Казахстан".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подведомственных организаций Комитета рыбного хозяйства Министерства экологии и природных ресурсов Республики Казахстан: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казенное предприятие "Камышлыбашский рыбопитомник" Комитета рыбного хозяйства Министерства экологии и природных ресурсов Республики Казахстан.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казенное предприятие "Петропавловский рыбопитомник" Комитета рыбного хозяйства Министерства экологии и природных ресурсов Республики Казахстан.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казенное предприятие "Урало-Атырауский осетровый рыбоводный завод" Комитета рыбного хозяйства Министерства экологии и природных ресурсов Республики Казахстан.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права владения и пользования государственной долей участия, которых переданы Комитету: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Товарищество с ограниченной ответственностью "Научно-производственный центр рыбного хозяйства".;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Положению исключить.</w:t>
      </w:r>
    </w:p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рыбного хозяйства Министерства экологии и природных ресурсов Республики Казахстан в установленном законодательством Республики Казахстан порядке обеспечить: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 и природных ресурсов Республики Казахстан;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приказа.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 и природных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ресурсов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