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f554" w14:textId="b6ef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14 марта 2018 года № 179 "Об утверждении Методики оценки деятельности административных государственных служащих корпуса "Б" государственного учреждения "Аппарат Наурзумского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7 апреля 2023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Наурзумского районного маслихата" от 14 марта 2018 года № 179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Наурзумского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Наурзумского районного маслихата"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Наурзумского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Наурзумского районного маслихата" (далее - аппарат маслихата).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аппарата маслихата утверждается первым руководителем Наурзумского районного маслихата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специфики деятельности аппарата маслихата.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категории Е - 2;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руководителем отдела организационно-правовой работы аппарата маслихата (далее – руководитель отдела), в случае его отсутствия – лицом, на которое возложено исполнение обязанностей руководителя отдела, в том числе посредством информационной системы.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отдела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у руководителя отдела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обеспечивает: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6"/>
    <w:bookmarkStart w:name="z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10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3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Руководитель отдела организовывает деятельность калибровочной сессии.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