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6251" w14:textId="d6e6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Наурзумского района Костанайской области от 19 марта 2018 года № 30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24 июля 2023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Костанайской области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района" от 19 марта 2018 года № 30 (зарегистрировано в Реестре государственной регистрации нормативных правовых актов под № 7676)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Наурзумского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Наурзумского района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Наурзумского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акима Наурзумского района Костанайской области" и исполнительных органов Наурзумского района, действует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Наурзумского района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Наурзумского района Костанайской области" и исполнительных органов, финансируемых из областного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(далее-КЦИ)- показатели, установленные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определенных внутренними документами данных государственных органов.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0"/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составляемом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6"/>
    <w:bookmarkStart w:name="z16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2"/>
    <w:bookmarkStart w:name="z18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