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44dd" w14:textId="4d94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Наурзумского района Костанайской области от 14 декабря 2021 года № 150 "Об утверждении Положения о государственном учреждении "Аппарат акима Наурзумского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9 августа 2023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Костанайской области от 14 декабря 2021 года № 150 "Об утверждении Положения о государственном учреждении "Аппарат акима Наурзумского района Костанайской области"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Наурзумского района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перерегистрацию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Наурзумского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Наурзумского района Костанайской области"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Наурзумского района Костанайской области" (далее – Аппарат акима Наурзумского района)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Наурзумского района не имеет ведомств.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Наурзумского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Наурзумского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Наурзумского района вступает в гражданско-правовые отношения от собственного имени.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Наурзумского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Наурзумского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Наурзумского района" и другими актами, предусмотренными законодательством Республики Казахстан.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Наурзумского района" утверждаются в соответствии с действующим законодательством.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111400, Республика Казахстан, Костанайская область, Наурзумский район, село Караменды, улица Шакшак Жанибека, 1.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Наурзумского района.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Наурзумского района осуществляется из местного бюджета в соответствии с законодательством Республики Казахстан.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Наурзумского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Наурзумского района".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Наурзумского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 в рамках установленной законодательством Республики Казахстан компетенцией.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 и акимата района;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и акимата района;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необходимых поручений руководителям организаций, расположенных на территории района, по вопросам своей компетенции (по согласованию);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действующим законодательством;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состояния исполнительской дисциплины в структурных подразделениях государственного учреждения "Аппарат акима Наурзумского района", исполнительных органах, финансируемых из местного бюджета;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планирует проведение заседаний акимата, совещаний, семинаров и других мероприятий, организует их подготовку и проведение, по предложению членов акимата и руководителей исполнительных органов, финансируемых из местного бюджета составляет ежеквартальный перечень вопросов для рассмотрения на заседаниях акимата;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делопроизводство акимата и обработку корреспонденции, поступающей в акимат, акиму, обеспечивает сбор, обработку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 Наурзумского района;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обеспечивает подготовку проектов постановлений акимата, решений и распоряжений акима, приказов руководителя государственного учреждения "Аппарат акима Наурзумского района";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и координацию деятельности органов государственного управления, подчиненных акиму района;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непосредственное участие юридической службы в разработке нормативных правовых актов акима и акимата района, обеспечивает принятие, государственную регистрацию, а также сбор, хранение и учет нормативных правовых актов акима и акимата района;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правоохранительными и иными государственными органами по вопросам профилактики правонарушений и противодействия коррупции;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рассмотрение жалоб на административные акты, административные действия (бездействия) поступившие в отношении отделов акимата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поддержку и развитие интернет-ресурса акимата, организует взаимодействие органов государственного управления с гражданами и юридическими лицами в условиях информационного общества;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мониторинг кадров аппарата акима района и исполнительных органов, финансируемых из местного бюджета;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организацию проведения конкурсов на занятие вакантных административных государственных должностей;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организацию деятельности единой дисциплинарной комиссии по рассмотрению дисциплинарных проступков государственных служащих местных исполнительных органов;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организацию деятельности единой комиссии по оценке деятельности государственных служащих местных исполнительных органов района;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организация деятельности единой комиссии по распределению административных государственных должностей корпуса "Б" местных исполнительных органов по функциональным блокам;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реализацию государственной политики по противодействию терроризму в сфере профилактики терроризма, минимизации и (или) ликвидации его последствий;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реализацию государственной политики в сфере гражданской защиты, направленную на предупреждение и ликвидацию чрезвычайных ситуаций и их последствий на региональном уровне;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ведет регистрацию актов, изданных акимом и акиматом, обеспечивает надлежащее оформление и рассылку;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прием, регистрацию и учет обращений физических и юридических лиц, организует личный прием физических лиц и представителей юридических лиц акимом района, заместителями акима района и руководителем Аппарата акима Наурзумского района;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качеством, сроками рассмотрения обращений физических и юридических лиц, поступающих в акимат района;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внутренний контроль за качеством оказания государственных услуг отделами акимата и их подведомственными организациями;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реализацию на местном уровне государственной политики в сфере информационных технологий и информационной безопасности;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проводит мероприятия по реализации антикоррупционной политики государства на региональном уровне;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формирование базы данных лиц, награждаемых государственными наградами;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организацию проведения выборов Президента Республики Казахстан, депутатов мажилиса Республики Казахстан, районного маслихата, акимов сел и сельских округов, осуществляет ведение списков избирателей;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реализацию государственной политики в сфере общественных отношений, связанных с участием присяжных заседателей в уголовном судопроизводстве посредством ведения и обеспечения актуализации предварительных списков кандидатов в присяжные заседатели;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реализует государственную политику в сфере административно-территориального устройства, вносит предложения в акимат области об изменении административно-территориального устройства района;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 в рамках установленной законодательством Республики Казахстан компетенцией.</w:t>
      </w:r>
    </w:p>
    <w:bookmarkEnd w:id="68"/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Наурзумского района осуществляется руководителем, который несет персональную ответственность за выполнение возложенных на государственное учреждение "Аппарат акима Наурзумского района" задач и осуществление им своих функций.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акима Наурзумского района назначается на должность и освобождается от должности акимом района.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Аппарата акима Наурзумского района: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Наурзумского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государственного учреждения "Аппарат акима Наурзумского района";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"Аппарат акима Наурзумского района", несет персональную ответственность за непринятие надлежащих антикоррупционных мер;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государственного учреждения "Аппарат акима Наурзумского района" и несет персональную ответственность за выполнение возложенных задач и функций;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государственного учреждения "Аппарат акима Наурзумского района", осуществляющих техническое обслуживание и обеспечивающих функционирование государственного учреждения "Аппарат акима Наурзумского района" и не являющихся государственными служащими, вопросы трудовых отношений которых отнесены к его компетенции;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рамках установленной законодательством Республики Казахстан компетенцией.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акима Наурзумского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Наурзумского района возглавляется руководителем государственного учреждения "Аппарат акима Наурзумского района",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3"/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Наурзумского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Наурзумского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Наурзумского района, относится к коммунальной собственности.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Наурзумского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8"/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Наурзумского района осуществляются в соответствии с законодательством Республики Казахстан.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