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49ed" w14:textId="2d54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 августа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по Сарыкольскому району в сумме 37,15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