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48562" w14:textId="93485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Барвиновка Сарыкольского района Костанайской области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29 декабря 2023 года № 128.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Барвиновка Сарыкольского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46 136,0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15 180,0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30 956,0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47 435,8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- 1 299,8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1 299,8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1299,8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Сарыкольского района Костанайской области от 13.02.2024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села Барвиновка Сарыкольского района на 2024 год предусмотрен объем субвенций, передаваемых из районного бюджета в сумме 9 574,0 тысячи тенге.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села Барвиновка Сарыкольского района на 2024 год не предусмотрены объемы бюджетных изъятий в районный бюджет.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2024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128</w:t>
            </w:r>
          </w:p>
        </w:tc>
      </w:tr>
    </w:tbl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Барвиновка Сарыкольского района на 2024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Сарыкольского района Костанайской области от 13.02.2024 </w:t>
      </w:r>
      <w:r>
        <w:rPr>
          <w:rFonts w:ascii="Times New Roman"/>
          <w:b w:val="false"/>
          <w:i w:val="false"/>
          <w:color w:val="ff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46 136,0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5 667,0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5 448,0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5 448,0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30 956,0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30 956,0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22 982,8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22 982,8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22 982,8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-1 299,8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1 299,8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1 299,8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1 299,8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128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Барвиновка Сарыкольского района на 2025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128</w:t>
            </w:r>
          </w:p>
        </w:tc>
      </w:tr>
    </w:tbl>
    <w:bookmarkStart w:name="z3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Барвиновка Сарыкольского района на 2026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