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7ab4" w14:textId="4827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Тагильского сельского округа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Тагильского сельского округа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183 753,7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21 945,2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161 808,5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185 430,0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26.04.2024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Тагильского сельского округа на 2024 год предусмотрен объем субвенций, передаваемых из районного бюджета, в сумме 47 526,0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Тагильского сельского округа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