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b15b" w14:textId="dceb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Беимбета Майлина"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25 апреля 2023 года № 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района Беимбета Майлина".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Беимбета Майлина"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района Беимбета Майлина"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маслихата района Беимбета Майлина" (далее - аппарат маслихата).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действовал до 31.08.2023 решением маслихата района Беимбета Майлина Костанайской области от 28.08.2023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района Беимбета Майлина Костанайской области от 28.08.2023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района Беимбета Майлина Костанайской области от 28.08.2023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действовал до 31.08.2023 решением маслихата района Беимбета Майлина Костанайской области от 28.08.2023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района Беимбета Майлина Костанайской области от 28.08.2023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района Беимбета Майлина Костанайской области от 28.08.2023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руководителем отдела организационно - кадровой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района Беимбета Майлина Костанайской области от 28.08.2023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структурном подразделении аппарата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обеспечивает: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отсутствия, руководитель отдела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18"/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организовывает деятельность калибровочной сессии.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3"/>
    <w:bookmarkStart w:name="z14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решением маслихата района Беимбета Майлина Костанайской области от 28.08.2023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