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ba6d" w14:textId="d4fb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27 декабря 2023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подъемное пособие и социальную поддержку для приобретения или строительства жилья в размере: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