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cf6d2" w14:textId="73cf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района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1 июня 2023 года № 103.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акимат района Беимбета Майлина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района Беимбета Майлина.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района Беимбета Майлина"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Беимбета Майлина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Беимбета Майлина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района Беимбета Майлина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в редакции постановления акимата района Беимбета Майлина Костанайской области от 14.08.2023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местных исполнительных органов района Беимбета Майлина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(далее – служащие корпуса "Б") местных исполнительных органов района Беимбета Майлина.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(руководители структурных подразделений) Е-1, Е-2, E-R-1;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действовал до 31.08.2023 в соответствии с постановлением акимата района Беимбета Майлина Костанайской области от 14.08.2023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отделом кадровой работы (далее – отдел кадровой работы), в том числе посредством информационной системы.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отделом кадровой работы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 кадровой работы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отделе кадровой работы в течение трех лет со дня завершения оценки, а также при наличии технической возможности в информационной системе.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отделом кадровой работы при содействии всех заинтересованных лиц и сторон.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кадровой работы обеспечивает: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отделу кадровой работы и участникам калибровочных сессий.</w:t>
      </w:r>
    </w:p>
    <w:bookmarkEnd w:id="61"/>
    <w:bookmarkStart w:name="z8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 отделом кадровой работы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отдел кадровой работы обеспечивает (при наличии технической возможности) размещение индивидуального плана работы в информационной системе.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отдел кадровой работы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отдел кадровой работы, уведомляет руководителя структурного подразделения/ 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отделом кадровой работы.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0"/>
    <w:bookmarkStart w:name="z10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отдел кадровой работы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отделом кадровой работы.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2"/>
    <w:bookmarkStart w:name="z11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отделом кадровой работы, для каждого оцениваемого лица.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4"/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Отдел кадровой работы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отделом кадровой работы должны быть учтены результаты оценки метода 360, в том числе наименее выраженные компетенции служащего.</w:t>
      </w:r>
    </w:p>
    <w:bookmarkEnd w:id="125"/>
    <w:bookmarkStart w:name="z14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Отдел кадровой работы организовывает деятельность калибровочной сессии.</w:t>
      </w:r>
    </w:p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Отдел кадровой работы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4"/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7"/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8"/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9"/>
    <w:bookmarkStart w:name="z149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0"/>
    <w:bookmarkStart w:name="z1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Глава 6 действовала до 31.08.2023 в соответствии с постановлением акимата района Беимбета Майлина Костанайской области от 14.08.2023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