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7e23" w14:textId="e127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право ограниченного землепользования земельного участка государственному учреждению "Отдел жилищно-коммунального хозяйства, пассажирского транспорта и автомобильных дорог Узункольского района" во временное возмездное краткосрочное землепользование для строительства инженерных сетей и блочно-модульной котельной села Узунколь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4 июля 2023 года № 6-р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Узункольского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жилищно-коммунального хозяйства, пассажирского транспорта и автомобильных дорог Узункольского района" публичный сервитут на использование земельного участка в целях строительства инженерных сетей и блочно-модульной котельной села Узунколь Узункольского сельского округа Узункольского района общей площадью 2,5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Узункольского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