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9345" w14:textId="55a9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округов, прибывшим для работы и проживания в сельские населенные пункты Федоровского района в 2023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5 мая 2023 года № 27.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изложен в новой редакции на казахском языке, текст на русском языке не меняется, решением маслихата Федоровского района Костанайской области от 06.09.2023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32927)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9946), Федоровский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маслихата Федоровского района Костанайской области от 06.09.2023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округов, прибывшим для работы и проживания в сельские населенные пункты Федоровского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