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173d" w14:textId="d3f1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5 мая 2023 года № 27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 в 2023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6 сентября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 в 2023 году" от 5 мая 2023 года № 27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казахском языке изложить в новой редакции, текст на русском языке не меняется;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Федоровский районный маслихат РЕШИЛ:".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