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4e2b" w14:textId="c6c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стратегическому планированию и реформам Республики Казахстан от 10 февраля 2023 года № 13 "Об утверждении Методики оценки деятельности Административных государственных служащих корпуса "Б"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по стратегическому планированию и реформам Республики Казахстан от 12 июля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10 февраля 2023 года № 13 "Об утверждении Методики оценки деятельности административных государственных служащих корпуса "Б" Агентства по стратегическому планированию и реформам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Агентства по стратегическому планированию и реформам Республики Казахстан, утвержденную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развития и управления персоналом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Агентства по стратегическому планированию и реформам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стратегическому планированию и реформам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подпункт 12) пункта 2, абзац второй пункта 5 Методики оценки деятельности административных государственных служащих корпуса "Б" Агентства по стратегическому планированию и реформам Республики Казахстан, а также приложения 9,10 и 11 к Методике оценки деятельности административных государственных служащих корпуса "Б" Агентства по стратегическому планированию и реформам Республики Казахстан действуют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стратегическому планированию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Агентства по стратегическому планированию и реформам Республики Казахстан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Агентства по стратегическому планированию и реформам Республики Казахстан (далее – Агентства), в том числе ведомства и их территориальных органов.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2.Основные используемые понятия в настоящей Методике: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развития и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развития и управления персоналом), в том числе посредством информационной системы.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развития и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развития и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развития и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развития и управления персоналом при содействии всех заинтересованных лиц и сторон.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развития и управления персоналом обеспечивает: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развития и управления персоналом (кадровой службы) и участникам калибровочных сессий.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развития и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развития и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развития и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развития и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развития и управления персоналом.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развития и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развития и управления персоналом.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развития и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развития и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развития и управления персоналом организовывает деятельность калибровочной сессии.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развития и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иограничений);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к настоящей приложению 10 Методике, и подписывает его.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достижении всех КЦИ ставится оценка "Выполняет функциональные обязанности эффективно".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4 из 5 КЦИ ставится оценка "Выполняет функциональные обязанности надлежащим образом".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3 из 5 КЦИ ставится оценка "Выполняет функциональные обязанности удовлетворительно".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достижении менее 3 из 5 КЦИ ставится оценка "Выполняет функциональные обязанности не удовлетворительно".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 итогам рассмотрения оценочного листа служащего корпуса "Б" вышестоящим руководителем принимается одно из следующих решений: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согласиться с оценкой;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 доработку. 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Служба развития и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Заседание Комиссии считается правомочным, если на нем присутствовали не менее двух третей ее состава.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Решение Комиссии принимается открытым голосованием.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голосов голос председателя Комиссии является решающим.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Секретарем Комиссии является сотрудник Службы развития и управления персоналом. Секретарь Комиссии не принимает участие в голосовании.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Служба развития и управления персоналом обеспечивает проведение заседания Комиссии в соответствии со сроками, согласованными с председателем Комиссии.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Служба развития и управления персоналом предоставляет на заседание Комиссии следующие документы: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заполненные оценочные листы;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к приложению 11 настоящей Методике (далее – протокол).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Комиссия рассматривает результаты оценки и принимает одно из следующих решений: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результаты оценки;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 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Результаты оценки утверждаются уполномоченным лицом и фиксируются в протоколе.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Служба развития и управления персоналом ознакамливает служащего корпуса "Б" с результатами оценки в течение двух рабочих дней со дня ее завершения.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рекомендует государственному органу отменить решение Комиссии и пересмотреть результаты оценки служащего корпуса "Б";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оставить без пересмотра результаты оценки служащего корпуса "Б".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bookmarkStart w:name="z214" w:id="1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bookmarkStart w:name="z215" w:id="19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"Б"(далее – оценка) предлагаем Вам оценить своих коллег методом 360.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0"/>
    <w:bookmarkStart w:name="z2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2"/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5"/>
    <w:bookmarkStart w:name="z25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40"/>
    <w:bookmarkStart w:name="z2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42"/>
    <w:bookmarkStart w:name="z27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</w:t>
      </w:r>
    </w:p>
    <w:bookmarkEnd w:id="244"/>
    <w:bookmarkStart w:name="z2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45"/>
    <w:bookmarkStart w:name="z2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46"/>
    <w:bookmarkStart w:name="z2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</w:tbl>
    <w:bookmarkStart w:name="z28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48"/>
    <w:bookmarkStart w:name="z28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                        Непосредственный руководитель</w:t>
      </w:r>
    </w:p>
    <w:bookmarkEnd w:id="249"/>
    <w:p>
      <w:pPr>
        <w:spacing w:after="0"/>
        <w:ind w:left="0"/>
        <w:jc w:val="both"/>
      </w:pPr>
      <w:bookmarkStart w:name="z285" w:id="250"/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____________________________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инициалы)             (фамилия, инициалы)</w:t>
      </w:r>
    </w:p>
    <w:bookmarkStart w:name="z28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       дата ________________</w:t>
      </w:r>
    </w:p>
    <w:bookmarkEnd w:id="251"/>
    <w:bookmarkStart w:name="z2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      подпись __________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9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53"/>
    <w:p>
      <w:pPr>
        <w:spacing w:after="0"/>
        <w:ind w:left="0"/>
        <w:jc w:val="both"/>
      </w:pPr>
      <w:bookmarkStart w:name="z292" w:id="25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</w:tbl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257"/>
    <w:p>
      <w:pPr>
        <w:spacing w:after="0"/>
        <w:ind w:left="0"/>
        <w:jc w:val="both"/>
      </w:pPr>
      <w:bookmarkStart w:name="z296" w:id="258"/>
      <w:r>
        <w:rPr>
          <w:rFonts w:ascii="Times New Roman"/>
          <w:b w:val="false"/>
          <w:i w:val="false"/>
          <w:color w:val="000000"/>
          <w:sz w:val="28"/>
        </w:rPr>
        <w:t>
      __________________________       ___________________________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инициалы)       (фамилия, инициалы) дата подпись</w:t>
      </w:r>
    </w:p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стратегическому планированию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1"/>
    <w:p>
      <w:pPr>
        <w:spacing w:after="0"/>
        <w:ind w:left="0"/>
        <w:jc w:val="both"/>
      </w:pPr>
      <w:bookmarkStart w:name="z303" w:id="26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30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bookmarkEnd w:id="264"/>
    <w:bookmarkStart w:name="z30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65"/>
    <w:bookmarkStart w:name="z30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bookmarkEnd w:id="266"/>
    <w:bookmarkStart w:name="z30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bookmarkEnd w:id="267"/>
    <w:bookmarkStart w:name="z30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 (фамилия, инициалы, подпись)</w:t>
      </w:r>
    </w:p>
    <w:bookmarkEnd w:id="2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