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e2c4" w14:textId="65ee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 и от 3 декабря 2020 года № 60 "Об утверждении положений о городских, районных (районных в городах) управлений, отделов по чрезвычайным ситуациям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10 мая 2023 года № 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по чрезвычайным ситуациям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140000, Павлодарская область, город Павлодар, улица Олжабай батыра, дом 14.";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 декабря 2020 года № 60 "Об утверждении положений о городских, районных (районных в городах) управлений, отделов по чрезвычайным ситуациям Министерства по чрезвычайным ситуациям Республики Казахстан":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Положение об Управлении по чрезвычайным ситуациям района "Нұра" Департамента по чрезвычайным ситуациям города Астаны Министерства по чрезвычайным ситуациям Республики Казахстан согласно приложению 2-1 к настоящему приказу;";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Республика Казахстан, индекс 140000, Павлодарская область, город Павлодар, улица Олжабай батыра, 14.";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Республика Казахстан, индекс 070018, Восточно-Казахстанская область, г. Усть-Каменогорск, проспект Н.Назарбаева, 73.";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Отдела: Республика Казахстан, индекс 030400, Актюбинская область, Иргизский район, село Иргиз, улица М. Карабаева, 3.";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Отдела: Республика Казахстан, индекс 031000, Актюбинская область, Кобдинский район, село Кобда, улица Астана, 2 Г.";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Отдела: Республика Казахстан, индекс 110600, Костанайская область, Джангельдинский район, село Торгай, улица С.Мауленов, 49.";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Отдела: Республика Казахстан, индекс 110800, Костанайская область, Камыстинский район, село Камысты, улица Косьмы, д 3.";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Отдела: Республика Казахстан, индекс 110900, Костанайская область, Карабалыкский район, поселок Карабалык, улица Космонавтов, 16.";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162 </w:t>
      </w:r>
      <w:r>
        <w:rPr>
          <w:rFonts w:ascii="Times New Roman"/>
          <w:b w:val="false"/>
          <w:i w:val="false"/>
          <w:color w:val="000000"/>
          <w:sz w:val="28"/>
        </w:rPr>
        <w:t>к указанному приказу: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Отдела: Республика Казахстан, индекс 111700, Костанайская область, район Беимбета Майлина, село Әйет, улица Тәуелсіздік, 71.";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Отдела: 140700, Республика Казахстан, Павлодарская область, село Аққулы, улица Амангельды, 56.".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Начальникам департаментов по чрезвычайным ситуациям Павлодарской, Восточно-Казахстанской, Алматинской, Костанайской, Актюбинской областей и города Астаны Министерства по чрезвычайным ситуациям Республики Казахстан обеспечить регистрацию учредительных документов, а также внесенных изменений и (или) дополнений в учредительные документы вверенных государственных учреждений в органах юстиции в установленном законодательством Республики Казахстан порядке.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по чрезвычайным ситуациям Республики Казахстан.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 и подлежит официальному опубликованию.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10.05.2023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Управлении по чрезвычайным ситуациям района "Нұра" Департамента по чрезвычайным ситуациям города Астаны Министерства по чрезвычайным ситуациям Республики Казахстан</w:t>
      </w:r>
    </w:p>
    <w:bookmarkStart w:name="z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по чрезвычайным ситуациям района "Нұра" Департамента по чрезвычайным ситуациям города Астаны Министерства по чрезвычайным ситуациям Республики Казахстан (далее - Управление) является территориальным органом Министерства по чрезвычайным ситуациям Республики Казахстан, непосредственно подчиненным Департаменту по чрезвычайным ситуациям города Астаны Министерства по чрезвычайным ситуациям Республики Казахстан (далее - Департамент)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Республика Казахстан, индекс 010000, город Астана, район Нұра, улица Сығанақ, дом 14, н.п. 41.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 – государственное учреждение "Управление по чрезвычайным ситуациям района "Нұра" Департамента по чрезвычайным ситуациям города Астаны Министерства по чрезвычайным ситуациям Республики Казахстан".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и местного бюджетов в составе Департамента.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60"/>
    <w:bookmarkStart w:name="z8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61"/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сфере гражданской защиты;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 на соответствующей территории;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пожаров;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дознания в пределах компетенции, установленной уголовно-процессуальным законодательством для органов государственной противопожарной службы.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территориальных подразделений государственных органов, организаций, их должностных лиц и граждан необходимую информацию и сведения;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специализированные учеты, информационные системы, обеспечивающие решения задач по досудебному производству;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принимать, регистрировать и рассматривать заявления или сообщения о совершенном или готовящемся уголовном правонарушении в пределах компетенции, установленной уголовно-процессуальным законодательством для органов государственной противопожарной службы;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функционирования и дальнейшего развития государственной системы гражданской защиты на соответствующей территории;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соответствующей территории;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 на соответствующей территории;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предложений в местный исполнительный орган по вопросам в сфере гражданской защиты, входящим в компетенцию местного исполнительного органа;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гражданской защиты;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привлечение материально-технических ресурсов организаций при ликвидации чрезвычайных ситуаций в соответствии с действующим законодательством;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предложений в Департамент и в местный исполнительный орган для определения потребности в средствах гражданской защиты;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постановки на учет и снятие с учета защитных сооружений расположенных на соответствующей территории;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плана мероприятий по подготовке органов управления и сил гражданской защиты;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планов действий по ликвидации чрезвычайных ситуаций на соответствующей территории;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внесение предложений в Департамент по объемам и содержанию инженерно-технических мероприятий гражданской обороны;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охраны от пожаров территорий населенных пунктов и особо важных объектов государственной собственности;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планов по предупреждению чрезвычайных ситуаций на соответствующей территории;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паспортов безопасности и каталогов угроз чрезвычайных ситуаций природного и техногенного характера;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проведения аварийно-спасательных и неотложных работ при чрезвычайных ситуациях;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координация деятельности противопожарных и аварийно-спасательных служб и формирований на соответствующей территории;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 пропаганда знаний, обучения населения и специалистов в сфере гражданской защиты;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обучение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государственного контроля в области пожарной безопасности;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государственного контроля в области гражданской обороны;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готовностью пожарных подразделений в населенных пунктах и на объектах к борьбе с пожарами;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выдача гражданам, должностным и юридическим лицам актов о результатах проверки, предписаний об устранении выявленных нарушений и проведению мероприятий по предотвращению пожаров;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гражданам, должностным и юридическим лицам актов о результатах проверки, предписаний об устранении выявленных нарушений и выполнению мероприятий по гражданской обороне;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досудебного производства по уголовным правонарушениям в пределах компетенции, установленной для органов государственной противопожарной службы в соответствии с уголовно-процессуальным законодательством;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взаимодействия с подразделениями правоохранительных и специальных государственных органов, а также другими организациями;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материалов для направления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безопасности;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участие, в пределах своей компетенции, в работе городского штаба по борьбе с терроризмом;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участие, в пределах своей компетенции, в работе городской Антитеррористической комиссии;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внесение предложений в Департамент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109"/>
    <w:bookmarkStart w:name="z13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Управления при организации его деятельности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начальником,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Управления: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Управления;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Управления в Департаменте, государственных органах и иных организациях;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реализацию политики, формируемой Министерством по чрезвычайным ситуациям, выполняет акты и поручения Министерства и Департамента;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оперативное руководство деятельностью находящихся на территории города подразделений Департамента Министерства по чрезвычайным ситуациям Республики Казахстан;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начальнику Департамента по награждению особо отличившихся сотрудников Управления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гражданской защиты досрочно или на одну степень выше специальных званий, предусмотренных занимаемой штатной должностью;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приказы, а также дает указания, обязательные для исполнения сотрудниками Управления;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обязанности и полномочия сотрудников Управления;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информационно-аналитическое, организационно-правовое обеспечение деятельности Управления;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разработку и представление на утверждение начальнику Департамента ежегодного плана работы Управления;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представление в Департамент ежегодного отчета и в установленные сроки отчетов о результатах деятельности Управления;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своевременное рассмотрение обращений физических и юридических лиц;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предложения в Департамент о привлечении к дисциплинарной ответственности, снятии дисциплинарных взысканий, а также ходатайствует о поощрении отличившихся сотрудников Управления;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несет персональную ответственность по противодействию коррупции в подчиненном подразделениях, по каждому факту совершения коррупционного правонарушения;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является старшим оперативным начальником в отношении противопожарных служб, расположенных на подведомственной территории;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организовывает и контролирует гарнизонную службу, проверяет боеготовность подразделений гарнизона, а также имеет иные права и обязанности, указанные в Уставе службы органов государственной противопожарной службы;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контроль за состоянием морально-психологического климата в коллективе, служебно-воинской дисциплины, а также соблюдением сотрудниками подчиненных подразделений законности и обязательных норм поведения на службе и в быту;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 в соответствии с законодательством Республики Казахстан.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определяет полномочия своих заместителей в соответствии с действующим законодательством.</w:t>
      </w:r>
    </w:p>
    <w:bookmarkEnd w:id="134"/>
    <w:bookmarkStart w:name="z16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республиканской собственности.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9"/>
    <w:bookmarkStart w:name="z16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