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23fd" w14:textId="45d2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3 июня 2021 года № 264 "Об утверждении методики оценки деятельности административных государственных служащих корпуса "Б" Министерства по чрезвычайным ситуациям Республики Казахстан, его ведомств и их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31 мая 2023 года № 285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 июня 2021 года № 264 "Об утверждении методики оценки деятельности административных государственных служащих корпуса "Б" Министерства по чрезвычайным ситуациям Республики Казахстан, его ведомств и их территориальных подразделений"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методики оценки деятельности административных государственных служащих корпуса "Б" органов гражданской защиты";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 методику оценки деятельности административных государственных служащих корпуса "Б" органов гражданской защиты.";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по чрезвычайным ситуациям Республики Казахстан, его ведомств и их территориальных подразделений,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двадцати рабочих дней после дня подписания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1),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 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 xml:space="preserve">оценки деятельности административных государственных служащих корпуса "Б" органов гражданской защиты </w:t>
      </w:r>
    </w:p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органов гражданской защиты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(далее - Типовая методика), и определяет порядок оценки деятельности административных государственных служащих корпуса "Б" органов гражданской защиты (далее - служащие корпуса "Б").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C-1, С-3 (руководители самостоятельных структурных подразделений), C-O-1;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5"/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7"/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30"/>
    <w:bookmarkStart w:name="z14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5"/>
    <w:bookmarkStart w:name="z1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6"/>
    <w:bookmarkStart w:name="z16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2"/>
    <w:bookmarkStart w:name="z18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