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5416" w14:textId="4455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26 сентября 2023 года № 518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выпуск материальных ценностей государственного материального резерва в порядке заимствования на основании решения уполномоченного органа в области государственного материального резерва путем заключения соответствующего договора (контракта) с получателем;";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26-1)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разработка перечня пунктов хранения материальных ценностей государственного материального резерва по согласованию с Министерством обороны Республики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принятие решения о выпуске материальных ценностей государственного материального резерва в порядке освежения;";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39</w:t>
      </w:r>
      <w:r>
        <w:rPr>
          <w:rFonts w:ascii="Times New Roman"/>
          <w:b w:val="false"/>
          <w:i w:val="false"/>
          <w:color w:val="000000"/>
          <w:sz w:val="28"/>
        </w:rPr>
        <w:t xml:space="preserve">) и 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направление материалов инвентаризации в правоохранительные органы для решения вопроса о привлечении к ответственности лиц, виновных в нарушении порядка хранения и использования материальных ценностей государственного материального резерва;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приобретение нефтепродуктов у единого оператора по поставке нефтепродуктов, определенного уполномоченным органом в области производства нефтепродуктов;";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обеспечение перемещения разбронированных материальных ценностей мобилизационного резерва в целях пополнения номенклатуры государственного материального резерва;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утилизации материальных ценностей государственного материального резерва;".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воспитательной работы Министерства по чрезвычайным ситуациям Республики Казахстан в установленном законодательством порядке обеспечить: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 - ресурсе Министерства по чрезвычайным ситуациям Республики Казахстан.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Комитетам по государственным материальным резервам и по гражданской обороне и воинским частям Министерства по чрезвычайным ситуациям Республики Казахстан в установленном законодательством порядке обеспечить регистрацию учредительных документов, а также внесенных изменений и (или) дополнений в учредительные документы в органах юстиции в установленном законодательством Республики Казахстан порядке.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курирующих вице-министров по чрезвычайным ситуациям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гражданской обороне и воинским частям Министерства по чрезвычайным ситуациям Республики Казахстан</w:t>
      </w:r>
    </w:p>
    <w:bookmarkEnd w:id="18"/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гражданской обороне и воинским частям (далее - Комитет) является ведомством Министерства по чрезвычайным ситуациям Республики Казахстан (далее - Министерство), осуществляющим в пределах своей компетенции руководство в области организации и ведения мероприятий гражданской обороны.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 в соответствии с законодательством Республики Казахстан.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010000, город Астана, Есильский район, проспект Мәңгілік ел, дом 8, административное здание "Дом министерств", 2-подъезд.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гражданской обороне и воинским частям Министерства по чрезвычайным ситуациям Республики Казахстан".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 </w:t>
      </w:r>
    </w:p>
    <w:bookmarkEnd w:id="32"/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государственной политики в области гражданской обороны;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государственной системы гражданской защиты, в пределах компетенции Комитета;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деятельности воинских частей гражданской обороны;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области гражданской обороны.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утверждать в пределах своей компетенции нормативные правовые акты;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сведения;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административно-распорядительные и контрольные функции по отношению к территориальным подразделениям Министерства, в пределах компетенции Комитета;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Министру предложения о рассмотрении на Коллегии вопросов, входящих в компетенцию Комитета;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выезды для изучения проведенных мероприятий гражданской обороны территориальными подразделениями и подведомственными организациями Министерства;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целевые и тематические проверки состояния работы в ведомствах, территориальных органов и подведомственных организаций, принимать участие в подготовке и проведении комплексных проверок, в пределах компетенции Комитета;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результатам аналитических исследований, проверок и служебных расследований давать оценку деятельности ведомств, территориальных органов и подведомственных организаций по вопросам, входящих в компетенцию Комитета, а также конкретных должностных лиц;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заслушивать руководителей курируемых подразделений и вносить предложения о заслушивании у руководства Министерства руководителей ведомств, территориальных органов и подведомственных организаций по вопросам, входящих в компетенцию Комитета;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организовывать и проводить совещания, семинары, конференции, в том числе международные по вопросам, входящим в его компетенцию;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разрабатывать и представлять на утверждение Министру ежегодный план работы Комитета и ежегодный отчет о результатах его деятельности;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обеспечивать выполнение обязательств, принятых по международным договорам Республикой Казахстан, наблюдать за осуществлением принадлежащих Республике Казахстан прав, вытекающих из таких международных договоров, и выполнением другими участниками международных договоров их обязательств;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действующими законодательными актами.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политики в сфере гражданской защиты, обеспечении функционирования и дальнейшего развития государственной системы гражданской защиты в пределах компетенции Комитета;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участие, в пределах компетенции, в организации и обеспечении формирования и дальнейшей практической реализации мероприятий, предусмотренных документами Системы государственного планирования;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системы национальной безопасности, в рамках компетенции Комитета;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осуществлении международного сотрудничества в области гражданской обороны;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согласование проектов нормативных правовых актов Республики Казахстан, нормативных актов и стандартов в сфере гражданской защиты в пределах компетенции Комитета;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правил хранения учета, списания и утилизации имущества гражданской обороны;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правил постановки на учет и снятия с учета защитных сооружений гражданской обороны;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правил приобретения, создания и использования имущества гражданской обороны;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правил создания, содержания материально-технического обеспечения, подготовки и привлечения формирований гражданской защиты;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положения о республиканских службах гражданской защиты;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правил организации и ведения мероприятий гражданской обороны;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правил перевода гражданской защиты с мирного на военное положение, проведения эвакуационных мероприятий;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 применения воинских частей гражданской обороны;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информирования, пропаганды знаний, обучение населения и специалистов в области гражданской защиты;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учебной программы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конфликтов, организация подготовки и обучения;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формы сертификата единого образца, выдаваемого слушателям, прошедшим подготовку или переподготовку в сфере гражданской защиты;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оперирования, перемещения, использования, пополнения материальных ценностей оперативного резерва уполномоченного органа в сфере гражданской защиты;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внесение на утверждение Министру по чрезвычайным ситуациям (далее – Министр):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 планов гражданской обороны;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мероприятий по подготовке органов управления и сил гражданской защиты;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подготовки и переподготовки руководящего состава и специалистов центральных и местных исполнительных органов в сфере гражданской защиты.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внесение на утверждение в Министерство обороны плана гражданской обороны Республики Казахстан;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предложений по объему и содержанию инженерно-технических мероприятий гражданской обороны;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решений по вопросам подготовки и ведения гражданской обороны, обязательных для исполнения центральными и местными исполнительными органами, организациями и гражданами;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координации работы центральных и местных исполнительных органов, научных организаций и общественных объединений в сфере гражданской защиты, в пределах компетенции Комитета;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предложений в Министерство по созданию государственными органами системы пунктов управления гражданской обороны (запасных (городских, загородных), вспомогательных и подвижных пунктов управления);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подготовка предложений в Министерство по выделению и использованию материальных средств оперативного резерва Министерства;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по организации научных исследований, пропаганде знаний, обучении населения и специалистов в сфере гражданской защиты, в пределах компетенции Комитета;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планирование мероприятий по участию сил и средств Министерства в учениях Вооруженных Сил, военно-экономических учений Министерства национальной экономики;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установленном порядке взаимодействует с центральными исполнительными органами, Комитетом национальной безопасности по гражданской обороне;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подготовка предложений по определению потребности в средствах гражданской защиты, технике, средствах защиты и других материально-технических средствах в интересах гражданской обороны;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учҰта накопления необходимого фонда защитных сооружений, запасов средств индивидуальной защиты, другого имущества гражданской обороны;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ведение учета городов, отнесенных к группам по гражданской обороне, категорированных по гражданской обороне организаций, химически-, радиационно- и биологически-опасных объектов и численности наибольшей работающей смены на них;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пропаганды знаний, обучения населения и специалистов в области гражданской обороны;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информационно-аналитических материалов по гражданской обороне деятельности воинских частей;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участие в организации взаимодействия с республиканскими службами гражданской защиты;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методических рекомендаций в области гражданской обороны и обеспечения деятельности воинских частей гражданской обороны;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предложений в проекты структур и штатов Министерства, его структурных и территориальных подразделений, подведомственных организаций, воинских частей гражданской обороны, специальных формирований на военное время;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подготовка и проведение сборов, учений и тренировок по вопросам гражданской обороны территориальных подразделений Министерства и подведомственных организаций;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внесение предложений по организации и проведению эвакуационных мероприятий на территории страны;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внесение предложений в нормы оснащения подразделений Министерства, воинских частей гражданской обороны военной техникой и вооружением, военным и иным имуществом, приборами радиационной и химической разведки и контроля;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подготовка бюджетных заявок и внесение соответствующих предложений в пределах компетенции Комитета;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комплексных мероприятий по повышению устойчивости функционирования организаций, отнесенных к категориям по гражданской обороне;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пределах компетенции Комитета создает и использует запасы материально-технических ресурсов;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 пределах компетенции Комитета: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документов по стандартизации,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разработки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подготовки предложений по созданию технических комитетов по стандартизации;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технических комитетов по стандартизации и национального органа по стандартизации, международных организаций по стандартизации.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внесение предложений по созданию, реорганизации и ликвидации воинских частей гражданской обороны;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координация деятельности воинских частей гражданской обороны;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оперативного управления воинскими частями гражданской обороны;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за готовностью воинских частей гражданской обороны к применению по предназначению;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планирование применения воинских частей гражданской обороны для выполнения мероприятий гражданской обороны, их привлечения для участия в мероприятиях по предупреждению и ликвидации чрезвычайных ситуаций природного и техногенного характера;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подготовка предложений по участию в проведении гуманитарных акций воинских частей гражданской обороны;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организация комплектования воинских частей гражданской обороны личным составом для прохождения воинской службы;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контроль за организацией боевой подготовки, службы войск и воспитательно-правовой работы в воинских частях гражданской обороны;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программ подготовки личного состава воинских частей гражданской обороны;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организация и проведение учений, тактико-специальных и контрольно-проверочных занятий, итоговых, комплексных, целевых и внезапных проверок боевой готовности, а также готовности к проведению спасательных работ воинских частей гражданской обороны;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государственного контроля в области гражданской обороны;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производства дел об административных правонарушениях в области гражданской обороны;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формы проверочных листов, критерии оценки степени риска, полугодовые графики проведения проверок, а также списки проведения профилактического контроля с посещением субъекта (объекта) контроля в соответствии с Предпринимательским кодексом Республики Казахстан;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контроля за соблюдением правил безопасности на водоемах;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выдача гражданам и юридическим лицам предписаний за несоблюдение правил безопасности на водоемах;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опубликование сводных данных ведомственной отчетности по проверкам проверяемых субъектов на официальном Интернет-ресурсе Министерства и Комитета;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организация работы территориальных подразделений Министерства по проведению разъяснительной работы по недопущению гибели людей на водоемах страны в период купального сезона и осеннее зимние периоды;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осуществление анализа по выявлению системных проблем при рассмотрении обращений физических и юридических лиц.</w:t>
      </w:r>
    </w:p>
    <w:bookmarkEnd w:id="120"/>
    <w:bookmarkStart w:name="z13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является по должности - Главным государственным инспектором Республики Казахстан по государственному контролю в области гражданской обороны.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двух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руководству Министерства предложения по структуре и штатам Комитета;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Министру к назначению и освобождению командиров воинских частей гражданской обороны, согласовывает назначение и освобождение заместителей командиров воинских частей гражданской обороны;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Комитета;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Министру сотрудников Комитета и граждан к награждению ведомственными и государственными наградами;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Комитете, воинских частях гражданской обороны и несет персональную ответственность за принятие антикоррупционных мер;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Министерство предложения о наложении дисциплинарных взысканий;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в Министерство представления о присвоении очередных воинских званий военнослужащим Комитета и командирам воинских частей гражданской обороны;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 государственных органах и иных организациях в соответствии с действующим законодательством;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законодательством, принимает решения по другим вопросам, отнесенным к его компетенции.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и сотрудников, входящих в состав Комитета в соответствии с действующим законодательством.</w:t>
      </w:r>
    </w:p>
    <w:bookmarkEnd w:id="139"/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44"/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