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d80c" w14:textId="c5fd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2023-2024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12 сентября 2023 года № 223/3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кадров с техническим и профессиональным образованием на 2023-2024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кадров с послесредним образованием на 2023-2024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Павлодарской области" в установленном законодательством порядке обеспечить размещение настоящего постановления на интернет-ресурсе акимата Павлодарской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2023-2024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квалификации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одного специалиста в соответствии с подуше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 нормати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финанси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для городских организа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образова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подготовки одного специалиста в соответствии с подушевым нормативом финансирования для сельских организаций образования,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одного специалиста в соответствии с подуше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 нормати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финансирования для 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обучающихся с особыми образовательны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потребностями,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3W04110101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Бухгалтер-кассир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3W06120101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компьютерного аппаратного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3W07110402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химического анализа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(по видам и отраслям)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(по видам и отраслям)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3W07130201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(по отраслям)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и ремонту контрольно-измерительных приборов и автоматики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широкого профиля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станков с программным управлением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и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Грузоподъемные машины и транспортеры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3W07150701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кранов (по видам)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локомотива (по видам)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автомобильного транспорта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сельскохозяйственной техники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3W07161603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сельскохозяйственной техники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3W07161701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животноводческих комплексов и механизированных ферм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3W07230105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сухого строительства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3W07320105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отделочных строительных работ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3W08110502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животноводства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Парикмахер-стилист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в сфере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Бармен-бариста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Кондитер-оформитель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3W10130302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железнодорожной станции 4-го и 5-го классов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организации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дошкольного, начального и основного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и спорт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4S01140605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01140700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4S01140701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 начального и основного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и мультимедийный дизайн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4S02110304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дизайнер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4S02120103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 интерьера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преподаватель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(дирижер), преподаватель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народных инструментов (дирижер), преподаватель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инструментов)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оркестра эстрадных инструментов (дирижер), преподаватель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Музыковед, преподаватель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академического пения, преподаватель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традиционного пения, преподаватель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Артист эстрадного пения, преподаватель детской музыкальной школы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Хормейстер, преподаватель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4S04110102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4S04110103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государственным закупкам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и областям применения)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4S04140103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сетевого и системного администрирования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информационной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информационных систем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06880100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Аддитивные технологии производства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4S06880102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Техник-лаборант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4S07130303 Техник-теплоэнергетик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4S07130403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электромеханического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техника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Техник-электронщик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4S07140703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телекоммуникационных систем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4S07150502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 промышленности)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4S07151202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4S07151404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4S07160603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4S07161304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4S07161604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молока и молочной продукции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4S07210203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4S07220802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4S07240303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4S07320703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4S07320803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Техник-путеец, строитель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лаборант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4S10120102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Художник-модельер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4S10150104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туризму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организатор перевозок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3W - квалифицированные рабочие кадры;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4S - специалисты среднего звена.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послесредним образованием на 2023-2024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специаль-ности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Наименова-ние специаль-ности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наимено-вание квалифи-кации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одного специалиста в соответствии с подуше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 нормати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финанси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для городских организа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 образова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подготовки одного специалиста в соответствии с подушевым нормативом финансирования для сельских организаций образования,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одного специалиста в соответствии с подуше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вым нормати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финансирования для подготов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обучающихся с особыми образовательны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потребностями,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педагогики и методики начального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5AB07140501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телекоммуникационных систем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5AB09130101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сестринского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 организации перевозок и управления движением на железнодорожном транспорте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5AB - прикладной бакалавр.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