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03a8" w14:textId="b1103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города Павлодара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27 декабря 2023 года № 105/11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пунктом 12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ветеринарным специалистам ветеринарных пунктов, осуществляющих деятельность в области ветеринарии, административным государственным служащим корпуса "Б", за исключением лиц, занимающих руководящие должности, а также лицам, не получивших ранее социальную поддержку, прибывшим для работы и проживания в сельские населенные пункты города Павлодара, следующие меры социальной поддержки: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две тысячи 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Павлодарского городского маслихата по вопросам экономики и бюджета.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