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898f" w14:textId="37789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Павлодара 19 апреля 2022 года № 550/2 "Об утверждении Положения о государственном учреждении "Отдел занятости и социальных программ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7 ноября 2023 года № 1438/2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Административно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Павлодара 19 апреля 2022 года № 550/2 "Об утверждении Положения о государственном учреждении "Отдел занятости и социальных программ города Павлодара"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о государственном учреждении "Отдел занятости и социальных программ города Павлодара" изложить в новой редакции согласно приложению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города Павлодара"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Хабылбеков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07"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550/2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 и социальных программ города Павлодара"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города Павлодара" является уполномоченным государственным органом акимата города Павлодара Республики Казахстан, осуществляющим руководство в сфере занятости и социальной защиты населения города Павлодара.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занятости и социальных программ города Павлодара" не имеет ведомств.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"Отдел занятости и социальных программ города Павлодара"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занятости и социальных программ города Павлодара"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в соответствии с законодательством Республики Казахстан, счета в органах казначейства.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занятости и социальных программ города Павлодара" вступает в гражданско-правовые отношения от собственного имени.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занятости и социальных программ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занятости и социальных программ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города Павлодара" и другими актами, предусмотренными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"Отдел занятости и социальных программ города Павлодара" утверждается в соответствии с действующим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Юридический адрес государственного учреждения "Отдел занятости и социальных программ города Павлодара": 140000, Республика Казахстан, Павлодарская область, город Павлодар, улица Кривенко, 25.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"Отдел занятости и социальных программ города Павлодара".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государственного учреждения "Отдел занятости и социальных программ города Павлодара"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"Отдел занятости и социальных программ города Павлодара" осуществляется из республиканского и местного бюджета.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"Отдел занятости и социальных программ города Павлодара"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занятости и социальных программ города Павлодара".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занятости и социальных программ города Павлодара"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занятости и социальных программ города Павлодара"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социальных программ в сфере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укрепления материально-технической базы системы подведомственных организаций, финансируемых из городского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реализация комплекса социально-экономических задач и городских программ в области занятости и социальных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взаимодействие с другими организациями города и организациями других регионов в сфере занятости и социальных программ, осуществление регулирования в городе межрегиональных и внутренних связей.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содействие трудовой мобильности и активные меры содействия занятости;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 Совершать определенные действия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Социальным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Казахстан, актами Президента и Правительства Республики Казахстан, иными нормативными правовыми актами;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Исполнять круг действий, выполнение которых обязательно государственным органом.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сфере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анализ прогнозирования спроса и предложения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внесение предложений по мерам содействия занятости населения в вышестоящий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реализации плана региональной карты занятости и активных мер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мониторинга создания рабочих мест в рамках национальных проектов, планов развития области, региональной карты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поддержка создания рабочих мест развитие предпринимательской инициативы;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внесение предложений по определению населенных пунктов для добровольного переселения лиц в целях повышения мобильности рабочей силы;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мониторинга организаций с рисками высвобождения и сокращения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взаимодействие с центрами трудовой мобильности в целях обеспечения содействия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создания и деятельности субъектов, предоставляющих специальные социальные услуги, находящихся в их ведении;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предоставление субъектами, предоставляющими специальные социальные услуги, гарантированного объема специальных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кадрового обеспечения субъектов, предоставляющих специальные социальные услуги, профессиональной подготовки, переподготовки и повышения квалификации социальных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проведение анализа потребностей населения в специальных социальных услугах;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осуществление государственных закупок, а также размещения государственного социального заказа по предоставлению специальных социальных услуг и услуг по оценке и определению потребности в специальных социальных услугах;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принятие мер по развитию системы предоставления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взаимодействие с физическими, юридическими лицами и государственными органами по вопросам предоставления специальных социальных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социальной помощи и координации в оказании благотворительной помощи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обеспечение санаторно-курортного лечения лиц с инвалидностью и детей с инвалидностью в соответствии с индивидуальной программой абилитации и реабилитации лица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 абилитации и реабилитации лица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обеспечение услугами индивидуального помощника для лиц с инвалидностью первой группы, имеющих затруднение в передвижении, специалиста жестового языка для лиц с инвалидностью по слуху в соответствии с индивидуальной программой абилитации и реабилитации лица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предоставление дополнительных мер социальной поддержки лиц с инвалидностью, предусмотренных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в интересах местного государственного управления иных полномочий, возлагаемых на местные исполнительные органы районов (городов областного значения)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оказание государственной адресной социальной помощи,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оказание социальной помощи отдельным категориям нуждающихся граждан по решению местных представительных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предоставление жилищных сертификатов гражданам, состоящим на учете нуждаемости в жилье из государственного жилищного фонда по городу Павлодару;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организация мер по социальной адаптации и реабилитации лиц, отбывших уголовное наказание;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функций по опеке и попечительству;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координация деятельности подведомственных учреждений по оказанию социальных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иных полномочий, возложенных на Отдел законодательством Республики Казахстан.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занятости и социальных программ города Павлодара"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занятости и социальных программ города Павлодара"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города Павлодара" задач и осуществление им своих функций.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занятости и социальных программ города Павлодара" назначается на должность и освобождается от должности акимом города Павлодара.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занятости и социальных программ города Павлодара" имеет заместителей, которые назначаются на должности и освобождаются от должностей по согласованию с заместителем акима города Павлодара по социальным вопросам.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 государственного учреждения "Отдел занятости и социальных программ города Павлодара":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определять обязанности и полномочия своих заместителей, а также функций структурных подразделений государственного учреждения "Отдел занятости и социальных программ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государственного учреждения "Отдел занятости и социальных программ города Павлодара" в соотвествии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накладывает дисциплинарные взыскания на работников государственного учреждения "Отдел занятости и социальных программ города Павлодара"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структурных подразделений государственного учреждения "Отдел занятости и социальных программ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представляет государственное учреждение "Отдел занятости и социальных программ города Павлодара"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Республики Казахстан заключает договора и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принимает меры, направленные на противодействие коррупции в ГУ "Отдел занятости и социальных программ города Павлодара",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занятости и социальных программ города Павлодара" в период его отсутствия осуществляется лицом, его замещающим в соответствии с действующим законодательством.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занятости и социальных программ города Павлодара" не имеет коллегиальных органов.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"Отдел занятости и социальных программ города Павлодара"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занятости и социальных программ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занятости и социальных программ города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занятости и социальных программ города Павлодара", относится к городской коммунальной собственности.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занятости и социальных программ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занятости и социальных программ города Павлодара"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занятости и социальных программ города Павлодара" осуществляется в соответствии законодательством Республики Казахстан.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государственного учреждения "Отдел занятости и социальных программ города Павлодара"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"Павлодарский городской центр социально-психологической реабилитации и адаптации женщин с детьми" отдела занятости и социальных программ города Павлодара, акимата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"Центр социального обслуживания населения" отдела занятости и социальных программ города Павлодара, акимата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"Центр ресоциализации лиц, оказавшихся в трудной жизненной ситуации" отдела занятости и социальных программ города Павлодара, акимата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Коммунальное государственное учреждение "Центр активного долголетия" отдела занятости и социальных программ города Павлодара, акимата города Павлодара.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