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66d8" w14:textId="caf6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имени Мамаита Омарова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28 февраля 2023 года № 147/2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38-1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"Аппарат акима сельского округа имени Мамаита Омарова города Аксу",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Аксу от 4 мая 2019 года № 322/4 "Об утверждении Положения государственного учреждения "Аппарата акима сельского округа имени Мамаита Омарова города Аксу",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имени Мамаита Омарова города Аксу"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имени Мамаита Омарова" является государственным учреждением, обеспечивающим деятельность акима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сельского округа имени Мамаита Омарова"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имени Мамаита Омарова"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имени Мамаита Омарова"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имени Мамаита Омарова" имеет право выступать стороной гражданско-правовых отношений от имени государства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сельского округа, его структура утверждаются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 на государственном языке: "Ақсу қаласы Мәмәйіт Омаров атындағы ауылдық округі әкімінің аппараты" мемлекеттік мекемесі, на русском языке: государственное учреждение "Аппарат акима сельского округа имени Мамаита Омарова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сельского округа имени Мамаита Омарова города Аксу": Республика Казахстан, Павлодарская область, 140109, город Аксу, сельский округ имени Мамаита Омарова, село имени Мамаита Омарова, улица Естая, здание 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сельского округа имени Мамаита Омарова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сельского округа имени Мамаита Омарова"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сельского округа имени Мамаита Омарова" образуется, упраздняется и реорганизуется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сельского округа имени Мамаита Омарова"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сельского округа имени Мамаита Омарова"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сельского округа имени Мамаита Омарова"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сельского округа имени Мамаита Омарова"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сельского округа имени Мамаита Омарова"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сельского округа имени Мамаита Омарова"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Государственное учреждение "Аппарат акима сельского округа имени Мамаита Омарова",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органов,акима и акимата области, акима и акимата города,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имени Мамаита Омарова"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сельского округа имени Мамаита Омарова"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сельского округа имени Мамаита Омарова",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 может иметь заместителя акима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определяет обязанности и полномочия заместителя акима,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имени Мамаита Омарова"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сельского округа имени Мамаита Омарова"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имени Мамаита Омарова"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сельского округа имени Мамаита Омарова"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сельского округа имени Мамаита Омарова"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сельского округа имени Мамаита Омарова"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сельского округа имени Мамаита Омарова"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