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c9200" w14:textId="83c920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акима Кызылжарского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15 июня 2023 года № 508/5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31,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38-1 Закона Республики Казахстан "О местном государственном управлении и самоуправлении в Республике Казахстан", подпунктом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статьи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7 августа 2017 года № 294 "Об утверждении Типового положения об аппарате акима города районного значения, села, поселка, сельского округа", акимат города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государственного учреждения "Аппарат акима Кызылжарского сельского округа города Аксу",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города Аксу от 4 мая 2019 года № 322/4 "Об утверждении Положения государственного учреждения "Аппарат акима Кызылжарского сельского округа города Аксу" отменить.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города Аксу Зенова М. Б.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Дюсимбинов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508/5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акима Кызылжарского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Кызылжарского сельского округа города Аксу" является государственным учреждением, обеспечивающим деятельность акима сельского округа (далее – аким) и осуществляющим иные функции, предусмотренные законодательством Республики Казахстан в сфере местного государственного 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акима Кызылжарского сельского округа города Аксу"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 об аппарате акима.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"Аппарат акима Кызылжарского сельского округа города Аксу" является юридическим лицом в организационно – правовой форме государственного учреждения, в соответствии с бюджетным законодательством Республики Казахстан, имеет печати и штампы со своим наименованием на государственном языке, бланки установленного образца,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акима Кызылжарского сельского округа города Аксу"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акима Кызылжарского сельского округа города Аксу" имеет право выступать стороной гражданско-правовых отношений от имени государства в соответствии с гражданским законодательством Республики Казахстан и Законом Республики Казахстан "О местном государственном управлении и самоуправлении в Республике 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Положение об аппарате акима сельского округа, его структура утверждаются акиматом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Полное наименование государственного учреждения на государственном языке: "Ақсу қаласы Қызылжар ауылдық округі әкімінің аппараты" мемлекеттік мекемесі, на русском языке: государственное учреждение "Аппарат акима Кызылжарского сельского округа города Аксу".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 государственного учреждения "Аппарат акима Кызылжарского сельского округа города Аксу": Республика Казахстан, Павлодарская область, 140103, город Аксу, Кызылжарский сельский округ, село Кызылжар, улица Зеленая, здание 13.венног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Режим работы государственного учреждения "Аппарат акима Кызылжарского сельского округа города Аксу": дни работы: понедельник – пятница, время работы с 9.00 до 18.30 часов, обеденный перерыв с 13.00 до 14.30 часов, выходные дни: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Учредителем государственного учреждения "Аппарат акима Кызылжарского сельского округа города Аксу" является государство в лице акимата города Аксу Павлодарской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учреждение "Аппарат акима Кызылжарского сельского округа города Аксу" образуется, упраздняется и реорганизуется акиматом города Аксу.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Государственное учреждение "Аппарат акима Кызылжарского сельского округа города Аксу" является государственным учреждением, содержащимся за счет местного бюджета.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акима Кызылжарского сельского округа города Аксу" запрещается вступать в договорные отношения с субъектами предпринимательства на предмет выполнения обязанностей, являющихся функциями аппарата акима.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Основные задачи, функции, права и обязанности государственного учреждения "Аппарат акима Кызылжарского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Информационно-аналитическое, организационно - правовое, материально - техническое обеспечение деятельности акима, а также решение вопросов местного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государственное учреждение "Аппарат акима Кызылжарского сельского округа города Аксу" в рамках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организацию проведения схода местного сообщества, раздельного схода местного сообщества жителей села, улицы, многоквартирного жилого дома, собрания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оповещает о времени, месте созыва раздельного схода местного сообщества, схода и собрания местного сообщества и обсуждаемых вопросах не позднее чем за десять календарных дней до дня их проведения через средства массовой информации или иными способами;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исполнение решений, принятых на сходе местного сообщества или собрании местного сообщества и одобренных акимом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обеспечивает планирование и исполнение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собранию местного сообщества и в маслихат города отчет об исполнении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реализации бюджета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и представляет на утверждение собрания местного сообщества программу развития местного сообщества;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выступает заказчиком по строительству, реконструкции и ремонту объектов, относящихся к коммунальному имуществу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целевым и эффективным использованием коммунального имущества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права субъекта права коммунальной собственности по отношению к коммунальным юридическим лицам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устанавливает коммунальному государственному предприятию, имущество которого находится в коммунальной собственности сельского округа (коммунальной собственности местного самоуправления), срок содержания и обеспечения сохранности изъятого имущества до его передачи иному лицу с последующим списанием с баланса;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представляет интересы государства по вопросам коммунального имущества местного самоуправления, осуществляет защиту права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за выполнением доверительным управляющим обязательств по договору доверительного управления коммунальным имуществом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контроль и анализ выполнения планов развития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организует учет коммунального имущества местного самоуправления, обеспечивает его эффективное использование;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государственное учреждение "Аппарат акима Кызылжарского сельского округа города Аксу" по согласованию с собранием местного сообщества: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разрабатывает проекты правовых актов в сфере управления коммунальным имуществом местного самоуправления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управляет коммунальным имуществом местного самоуправления, если иное не предусмотрено законами Республики Казахстан, осуществляет меры по его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и осуществляет приватизацию коммунального имущества местного самоуправления, в том числе обеспечивает его сохранность в процессе подготовки объекта к приватизации, привлекает посредника для организации процесса приватизации, обеспечивает оценку объекта приватизации, осуществляет подготовку и заключение договоров купли-продажи объекта приватизации и контроль за соблюдением условий договоров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предмет и цели деятельности коммунального государственного предприятия, имущество которого находится в коммунальной собственности сельского округа (коммунальной собственности местного самоуправления), а также вид коммунального государственного предприятия (на праве хозяйственного ведения или казенное предприятие), осуществляющего такую деятельность;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или перераспределение имущества, переданного коммунальному юридическому лицу местного самоуправления или приобретенного им в результате собственной хозяйственной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изъятие излишнего, неиспользуемого либо используемого не по назначению имущества коммунальных юридических лиц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предоставляет коммунальное имущество местного самоуправления в имущественный наем (аренду), доверительное управление физическим лицам и негосударственным юридическим лицам без права последующего выкупа либо с правом последующего выкупа;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 создании, реорганизации, изменении наименования и ликвидации коммунальных юридических лиц местного самоуправления по согласованию с акимом города 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дает согласие коммунальному государственному предприятию на отчуждение или распоряжение иным способом, закрепленным за ним имуществом (за исключением продажи произведенной им продукции), создание филиалов и представительств, а также на передачу и списание дебиторской задолженности;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утверждает устав (положение) государственных юридических лиц местного самоуправления, внесение в него изменений и дополнений;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определяет приоритетные направления деятельности и обязательные объемы работ (услуг), финансируемых из бюджета, коммунальных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рассматривает, согласовывает в случаях, предусмотренных Законом Республики Казахстан "О государственном имуществе", и утверждает планы развития государственных предприятий, имущество которых находится в коммунальной собственности сельского округа (коммунальной собственности местного самоуправления), и отчеты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решения об использовании коммунального имущества местного самоуправления, в том числе о передаче его в залог, аренду, безвозмездное пользование и доверительное управление;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закрепляет коммунальное имущество местного самоуправления за коммунальными юридическими лицами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принимает решение об отчуждении коммунального имущества местного самоуправления.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Государственное учреждение "Аппарат акима Кызылжарского сельского округа города Аксу" имеет право,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1)запрашивать и получать необходимую информацию, документы и иные материалы от должностных лиц государственных органов и других организаций;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2)приобретать и осуществлять имущественные и неимущественные права;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3)пользоваться информационными базами данных органов государственного управления, архивов, научных учреждений;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4)заключать договора, соглашения;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 Обязанности государственного учреждения "Аппарат акима Кызылжарского сельского округа города Аксу", в пределах своей компетенции: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1)качественно оказывать государственные услуги населению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2)качественно и своевременно исполнять акты и поручения Президента, Правительства Республики Казахстан и иных центральных исполнительных органов, акима и акимата области, акима и акимата города, акима сельского округа;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Организация деятельности государственного учреждения "Аппарат акима Кызылжарского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Государственное учреждение "Аппарат акима Кызылжарского сельского округа города Аксу" возглавляется акимом.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акима: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работу государственного учреждения "Аппарат акима Кызылжарского сельского округа города Аксу", осуществляет руководство его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рассматривает решения, принятые на сходе местного сообщества или собрании местного сообщества, обеспечивает их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работников по трудовому договору за счет экономии бюджетных средств и (или) поступлений, предусмотренных законодательством Республики Казахстан о местном государственном управлении и самоуправлении;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составляет и утверждает сводный план поступлений и расходов денег от реализации государственными учреждениями товаров (работ, услуг), остающихся в их распоряжении, в соответствии с бюджетным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проводит инвентаризацию жилищного фонда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организует по согласованию с акимом города и собранием местного сообщества снос аварийного жилья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оказывает содействие микрокредитованию сельского населения в рамках программных документов системы государственного планирования;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полномочия, возложенные законами и иными нормативными правовыми актами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Аким может иметь заместителя акима в соответствии с Законом Республики Казахстан "О государственной службе Республики Казахстан" итрудовым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Аким определяет обязанности и полномочия заместителя акима, в соответствиис Законом Республики Казахстан "О государственной службе Республики Казахстан" и трудовым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Аким обеспечивает соблюдение сотрудниками аппарата акима норм этики государственных служащих.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учреждения "Аппарат акима Кызылжарского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акима Кызылжарского сельского округа города Аксу"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"Аппарат акима Кызылжарского сельского города Аксу"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государственным учреждением "Аппарат акима Кызылжарского сельского округа города Аксу" относится к коммунальной собственности сельского округа (местного самоуправления).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акима Кызылжарского сельского округа города Аксу" по согласованию с собранием местного сообщества может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бюджетным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учреждения "Аппарат акима Кызылжарского сельского округа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государственного учреждения "Аппарат акима Кызылжарского сельского округа города Аксу" осуществляется в порядке, определяемом гражданским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