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0fd9e" w14:textId="540fd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Калкаманского сельского округа города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20 июля 2023 года № 580/6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38-1 Закона Республики Казахстан "О местном государственном управлении и самоуправлении в Республике Казахстан", подпунктом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статьи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294 "Об утверждении Типового положения об аппарате акима города районного значения, села, поселка, сельского округа", акимат города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государственного учреждения "Аппарат акима Калкаманского сельского округа города Аксу"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акимата города Аксу от 9 апреля 2019 года № 246/3 "Об утверждении Положения государственного учреждения "Аппарата акима Калкаманского сельского округа города Аксу" отменить.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города Аксу Зенова М.Б.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Дюсимбинов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июля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580/6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Калкаманского сельского округа города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Калкаманского сельского округа" является государственным учреждением, обеспечивающим деятельность акима сельского округа (далее – аким) и осуществляющим иные функции, предусмотренные законодательством Республики Казахстан в сфере местного государственного 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акима Калкаманского сельского округа"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 об аппарате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"Аппарат акима Калкаманского сельского округа" является юридическим лицом в организационно – правовой форме государственного учреждения, в соответствии с бюджетным законодательством Республики Казахстан, имеет печати и штампы со своим наименованием на государственном языке, бланки установленного образца,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акима Калкаманского сельского округа"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акима Калкаманского сельского округа" имеет право выступать стороной гражданско-правовых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отношений от имени государства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Положение об аппарате акима сельского округа, его структура утверждаются акиматом города Аксу.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7.Полное наименование государственного учреждения на государственном языке: "Ақсу қаласы Қалқаман ауылдық округі әкімінің аппараты" мемлекеттік мекемесі, на русском языке: государственное учреждение "Аппарат акима Калкаманского сельского округа города Аксу".ударственн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государственного учреждения "Аппарат акима Калкаманского сельского округа города Аксу": Республика Казахстан, Павлодарская область, 140110, город Аксу, Калкаманский сельский округ, село Калкаман, улица Степная 15/1.венног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Режим работы государственного учреждения "Аппарат акима Калкаманского сельского округа города Аксу": дни работы: понедельник – пятница, время работы с 9.00 до 18.30 часов, обеденный перерыв с 13.00 до 14.30 часов, выходные дни: суббота,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государственного учреждения "Аппарат акима Калкаманского сельского округа" является государство в лице акимата города Аксу Павлодарской области.осударственн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Государственное учреждение "Аппарат акима Калкаманского сельского округа" образуется, упраздняется и реорганизуется акиматом города Аксу.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Государственное учреждение "Аппарат акима Калкаманского сельского округа" является государственным учреждением, содержащимся за счет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"Аппарат акима Калкаманского сельского округа"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государственного учреждения "Аппарат акима Калкаманского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 - правовое, материально - техническое обеспечение деятельности акима, а также решение вопросов местного 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учреждение "Аппарат акима Калкаманского сельского округа" в рамках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проведения схода местного сообщества, раздельного схода местного сообщества жителей села, улицы, многоквартирного жилого дома,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раздельного схода местного сообщества, схода и собрания местного сообщества и обсуждаемых вопросах не позднее чем за десять календарных дней до дня их проведения через средства массовой информации или иными способами;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акимом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города отчет об исполнении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реализации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представляет на утверждение собрания местного сообщества программу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целевым и эффективным использованием коммунального имущества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коммунальному государственному предприятию, имущество которого находится в коммунальной собственности сельского округа (коммунальной собственности местного самоуправления), срок содержания и обеспечения сохранности изъятого имущества до его передачи иному лицу с последующим списанием с баланса;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государства по вопросам коммунального имущества местного самоуправления, осуществляет защиту права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анализ выполнения планов развития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учреждение "Аппарат акима Калкаманского сельского округа города Аксу" по согласованию с собранием местного сообщества: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управляет коммунальным имуществом местного самоуправления, если иное не предусмотрено законами Республики Казахстан, осуществляет меры по его защите;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и осуществляет приватизацию коммунального имущества местного самоуправления, в том числе обеспечивает его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предмет и цели деятельности коммунального государственного предприятия, имущество которого находится в коммунальной собственности сельского округа (коммунальной собственности местного самоуправления), а также вид коммунального государственного предприятия (на праве хозяйственного ведения или казенное предприятие), осуществляющего такую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излишнего, неиспользуемого либо используемого не по назначению имущества коммунальных юридических лиц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города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дает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продукции), создание филиалов и представительств, а также на передачу и списание дебиторской задолженности;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внесение в него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приоритетные направления деятельности и обязательные объемы работ (услуг), финансируемых из бюджета,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рассматривает, согласовывает в случаях, предусмотренных Законом Республики Казахстан "О государственном имуществе", и утверждает планы развития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самоуправления), и отчеты по их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коммунальными юридическими лицами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отчуждении коммунального имущества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полномочия, предоставленные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Государственное учреждение "Аппарат акима Калкаманского сельского округа города Аксу" имеет право, в пределах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необходимую информацию, документы и иные материалы от должностных лиц государственных органов и других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приобретать и осуществлять имущественные и неимущественные права;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пользоваться информационными базами данных органов государственного управления, архивов, научных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заключать договора, соглашения;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иметь иные права, предусмотренные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Обязанности Государственное учреждение "Аппарат акима Калкаманского сельского округа города Аксу", в пределах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качественно оказывать государственные услуги населению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и акимата области, акима и акимата города , акима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иные обязанности, предусмотренные действующим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государственного учреждения "Аппарат акима Калкаманского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Государственное учреждение "Аппарат акима Калкаманского сельского округа" возглавляется акимом.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акима: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государственного учреждения "Аппарат акима Калкаманского сельского округа",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рассматривает решения, принятые на сходе местного сообщества или собрании местного сообщества, обеспечивает их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 инвентаризацию жилищного фонда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по согласованию с акимом города и собранием местного сообщества снос аварийного жилья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оказывает содействие микро кредитованию сельского населения в рамках программных документов системы государственного планирования;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полномочия, возложенные законами и иными нормативными правовыми актами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Аким обеспечивает соблюдение сотрудниками аппарата акима норм этики государственных служащих.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учреждения "Аппарат акима Калкаманского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Государственное учреждение "Аппарат акима Калкаманского сельского округа"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"Аппарат акима Калкаманского сельского округа"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государственным учреждением "Аппарат акима Калкаманского сельского округа" относится к коммунальной собственности сельского округа (местного самоуправления).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"Аппарат акима Калкаманского сельского округа" по согласованию с собранием местного сообщества может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учреждения "Аппарат акима Калкаманского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государственного учреждения "Аппарат акима Калкаманского сельского округа" осуществляется в порядке, определяемом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Перечень организаций, находящихся в ведении государственного учреждения "Аппарат акима Калкаманского сельского округа города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Организаций, находящихся в ведении государственного учреждения "Аппарат акима Калкаманского сельского округа города Аксу":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Государственное казенное коммунальное предприятие "Дом культуры села Калкаман" государственного учреждения "Аппарат акима Калкаманского сельского округа города Аксу".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