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9648" w14:textId="72a9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28 июля 2023 года № 603/6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38-1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акима Достыкского сельского округа города Аксу",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города Аксу от 23 апреля 2019 года № 283/3 "Об утверждении Положения государственного учреждения "Аппарата акима Достыкского сельского округа города Аксу".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Зенова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Достыкского сельского округа города Аксу" является государственным учреждением, обеспечивающим деятельность акима Достыкского сельского округа (далее – аким) и осуществляющим иные функции, предусмотренные законодательством Республики Казахстан в сфере местного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Достыкского сельского округа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Достыкского сельского округа города Аксу"" является юридическим лицом в организационно – правовой форме государственного учреждения, в соответствии с бюджетным законодательством Республики Казахстан,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Достыкского сельского округа города Аксу"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Достыкского сельского округа города Аксу" имеет право выступать стороной гражданско-правовых отношений от имени государства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 Достыкского сельского округа, его структура утверждаются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учреждения на государственном языке: "Ақсу қаласы Достық ауылдық округі әкімінің аппараты" мемлекеттік мекемесі, на русском языке: государственное учреждение "Аппарат акима Достыкского сельского округа города Аксу".ударственн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"Аппарат акима Достыкского сельского округа города Аксу": Республика Казахстан, Павлодарская область, 140114, город Аксу, Достыкский сельский округ, село Достык, улица 1 Линия, здание 1А.венног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государственного учреждения "Аппарат акима Достыкского сельского округа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Достыкского сельского округа города Аксу" является государство в лице акимата города Аксу Павлодарской области.осударственн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Достыкского сельского округа города Аксу" образуется, упраздняется и реорганизуется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"Аппарат акима Достыкского сельского округа города Аксу"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Достыкского сельского округа города Аксу"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 - правовое, материально - 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"Аппарат акима Достыкского сельского округа города Аксу"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"Аппарат акима Достыкского сельского округа города Аксу"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"Аппарат акима Достыкского сельского округа города Аксу"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Достыкского сельского округа города Аксу",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исполнять акты и поручения Президента, Правительства Республики Казахстан и иных центральных исполнительных органов,акима и акимата области, акима и акимата города,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обязанности, предусмотренные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"Аппарат акима Достыкского сельского округа города Аксу"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Достыкского сельского округа города Аксу",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по согласованию с акимом города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определяет обязанности и полномочия сотрудников государственного учреждения "Аппарат акима Достыкского сельского округа города Аксу", в соответствии с законодательными актами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Достыкского сельского округа города Аксу"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Достыкского сельского округа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"Аппарат акима Достыкского сельского округа города Аксу" относится к коммунальной собственности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Достыкского сельского округа города Аксу"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акима Достыкского сельского округа города Аксу" осуществляется акиматом города Аксу в порядке, определяемом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