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1fa3" w14:textId="c3c1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Қанаш Қамзин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ноября 2023 года № 1010/7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38-1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акима сельского округа Қанаш Қамзин города Аксу",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Аксу от 20 марта 2019 года № 184/2 "Об утверждении Положения государственного учреждения "Аппарат акима Алгабасского сельского округа города Аксу"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Зенова М.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1010/7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Қанаш Қамзин города Аксу"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Қанаш Қамзин города Аксу" является государственным учреждением, обеспечивающим деятельность акима сельского округа (далее – аким) и осуществляющим иные функции, предусмотренные законодательством Республики Казахстан в сфере местного государственного управления.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"Аппарат акима сельского округа Қанаш Қамзин города Аксу"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сельского округа Қанаш Қамзин города Аксу" является юридическим лицом в организационно – правовой форме государственного учреждения, в соответствии с бюджетным законодательством Республики Казахстан,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сельского округа Қанаш Қамзин города Аксу"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"Аппарат акима сельского округа Қанаш Қамзин города Аксу"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 сельского округа, его структура утверждаются акиматом города Аксу.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учреждения на государственном языке: "Ақсу қаласы Қанаш Қамзин ауылдық округі әкімінің аппараты" мемлекеттік мекемесі, на русском языке: государственное учреждение "Аппарат акима сельского округа Қанаш Қамзин города Аксу".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"Аппарат акима сельского округа Қанаш Қамзин города Аксу": Республика Казахстан, Павлодарская область, 140103, город Аксу, сельский округ Қанаш Қамзин, село Алгабас, улица Советова, 4А.венног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государственного учреждения "Аппарат акима сельского округа Қанаш Қамзин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сельского округа Қанаш Қамзин города Аксу" является государство в лице акимата города Аксу Павлодарской области.осударственн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сельского округа Қанаш Қамзин города Аксу" образуется, упраздняется и реорганизуется акиматом города Аксу.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"Аппарат акима сельского округа Қанаш Қамзин города Аксу" является государственным учреждением, содержащимся за счет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сельского округа Қанаш Қамзин города Аксу"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сельского округа Қанаш Қамзин города Аксу"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 - правовое, материально - техническое обеспечение деятельности акима, а также решение вопросов местного значения.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"Аппарат акима сельского округа Қанаш Қамзин города Аксу"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"Аппарат акима сельского округа Қанаш Қамзин города Аксу"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"Аппарат акима сельского округа Қанаш Қамзин города Аксу" имеет право, в пределах своей компетенции: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государственного учреждения "Аппарат акима Кызылжарского сельского округа города Аксу", в пределах своей компетенции: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акима и акимата города, акима сельского округа;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сельского округа Қанаш Қамзин города Аксу"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"Аппарат акима сельского округа Қанаш Қамзин города Аксу" возглавляется акимом.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сельского округа Қанаш Қамзин города Аксу",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по согласованию с акимом города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возложенные законами и иными нормативными правовыми актами Республики Казахстан;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Аким может иметь заместителя акима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Аким определяет обязанности и полномочия заместителя акима, 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обеспечивает соблюдение сотрудниками аппарата акима норм этики государственных служащих.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сельского округа Қанаш Қамзин города Аксу"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сельского округа Қанаш Қамзин города Аксу"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сельского округа Қанаш Қамзин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сельского округа Қанаш Қамзин города Аксу" относится к коммунальной собственности сельского округа (местного самоуправления).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сельского округа Қанаш Қамзин города Аксу"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сельского округа Қанаш Қамзин города Аксу"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сельского округа Қанаш Қамзин города Аксу" осуществляется в порядке, определяемом гражданским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