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c5ce" w14:textId="247c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Жолкудук Алгабасского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города Аксу Павлодарской области от 11 июля 2023 года № 1-03/08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жителей села Жолкудук Алгабасского сельского округа и на основании протокола № 1 заседания областной ономастической комиссии от 30 мая 2023 года, аким Алгабасского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Жолкудук Алгабасского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на улицу "Тілеуімбет батыр", улицу "Гагарина" на улицу "Қазанғап би".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