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a3f4" w14:textId="de1a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Экибастуза от 14 июня 2022 года №481/6 "Об утверждении Положения о государственном учреждении "Отдел культуры, развития языков, физической культуры и спорта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 октября 2023 года № 819/10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культуры, развития языков, физической культуры и спорта акимата города Экибастуза", утвержденное постановлением № 481/6 от 14 июня 2022 года "Об утверждении Положения о государственном учреждении "Отдел культуры, развития языков, физической культуры и спорта акимата города Экибастуза"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1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14-1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"14-1. Государственное учреждение несет ответственность за составление и предоставление консолидированной финансовой отчетности.".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10-1), 15-1)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осуществляет государственный контроль за безопасной эксплуатацией спортивного оборудования, предназначенного для занятий массовым спортом;";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обеспечивает жилищем чемпионов и призеров Олимпийских, Паралимпийских и Сурдлимпийских игр, проживающих на территории города Экибастуза и его сельской зоны;".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культуры, развития языков, физической культуры и спорта акимата города Экибастуза"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Экибастуза.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