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4d27" w14:textId="3314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государственном учреждении "Отдел занятости и социальных программ акимата города Экибастуза"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22 ноября 2023 года № 982/11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Экибастуза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акимата города Экибастуза", утвержденное постановлением акимата города Экибастуза от 14 июня 2022 года № 478/6 "Об утверждении Положения о государственном учреждении "Отдел занятости и социальных программ акимата города Экибастуза" (далее-Положение)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всему тексту Положения слово "инвалид" заменить словами "лицо с инвалидностью", слова "дети-инвалиды" заменить словами "дети с инвалидностью";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 перечня государственных учреждений, находящихся в ведении государственного учреждения "Отдел занятости и социальных программ акимата города Экибастуза" исключить коммунальное государственное учреждение "Центр занятости населения акимата города Экибастуза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подпункты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изложить в новой редакции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реализация региональной карты занятости и активных мер содействия занятости, осуществление мониторинга создания рабочих мест в рамках национальных проектов, планов развития, региональной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организаций с рисками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центрами трудовой мобильности в целях обеспечения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в местные исполнительные органы области предложений по определению населенных пунктов для добровольного переселения лиц в целях повышения мобильности рабочей силы;".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Экибастуза"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