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ff39" w14:textId="ac7f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Майкаин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101/13.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Майкаин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715030,6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103457тысяч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610387,6тысяч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727832,6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2024 год (с изменением)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140/18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