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7a63" w14:textId="23b7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Жанатлекского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105/13.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Жанатлекского сельского округа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