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4834" w14:textId="b0a48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Баянаульского районного маслихата от 16 марта 2018 года № 152/25 "Об утверждении методики оценки деятельности административных государственных служащих корпуса "Б" государственного учреждения "Аппарат Баянаульского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26 декабря 2023 года № 113/13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Баянаульский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16 марта 2018 года № 152/25 "Об утверждении методики оценки деятельности административных государственных служащих корпуса "Б" государственного учреждения "Аппарат Баянаульского районного маслихата" (зарегистрированное в Реестре государственной регистрации нормативных правовых актов под № 5937) следующее изменение: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оценки деятельности административных государственных служащих корпуса "Б" государственного учреждения "Аппарат Баянаульского районного маслихата", утвержденную данным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оценки деятельности административных государственных служащих корпуса "Б" государственного учреждения "Аппарат Баянаульского районного маслихата" действует до 31 августа 2023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 руководителя аппарата Баянаульского районного маслихата.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Мұқашев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Баянаульского районного маслихата"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Баянаульского районного маслихата"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(далее – Типовая методика), и определяет порядок оценки деятельности административных государственных служащих корпуса "Б" государственного учреждения "Аппарат Баянаульского районного маслихата" (далее – руководитель аппарата маслихата Баянаульского районного маслихата и служащие корпуса "Б").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учреждения "Аппарат Баянаульского районного маслихата",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Баянаульского районного маслихата – административный государственный служащий корпуса "Б" категории Е-2;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Баянаульского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Баянаульского районного маслихата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Баянаульского районного маслихата и направленные на повышение эффективности деятельности государственного учреждения "Аппарат Баянаульского районного маслихата";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аппарата Баянаульского районного маслихата (далее – служба управления персоналом), в том числе посредством информационной системы.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государственного учреждения "Аппарат Баянаульского районного маслихата"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своевременную постановку, согласование и утверждение КЦИ;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Сотрудник службы управления персоналом обеспечивает: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сотруднику службы управления персоналом и участникам калибровочных сессий.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Баянаульского районного маслихата по достижению КЦИ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Баянаульского районного маслихата осуществляется на основе оценки достижения КЦИ.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службой управления персоналом в индивидуальном плане работы руководителя аппарата Баянаульского районного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Баянаульского районного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 и на повышение эффективности деятельности государственного учреждения "Аппарат Баянаульского районного маслихата".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учреждения "Аппарат Баянаульского районного маслихата", непосредственно влияющего на достижение КЦИ.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аппарата Баянаульского районного маслихата о проведении в отношении него оценки не позднее пятого числа месяца, следующего за отчетным кварталом.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аппарата Баянаульского районного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учреждении "Аппарат Баянаульского районного маслихата"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Баянаульского районного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Баянаульского районного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4"/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государственное учреждение "Аппарат Баянаульского районного маслихата" проводит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5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57"/>
    <w:bookmarkStart w:name="z6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методики, и подписывает его.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6"/>
    <w:bookmarkStart w:name="z6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 (далее – протокол).</w:t>
      </w:r>
    </w:p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