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588c" w14:textId="9575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16 ноября 2023 года № 67/8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года",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маслихата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5 мая 2022 года № 155/7 "Об утверждении Положения государственного учреждения "Аппарат маслихата Железинского района"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руководителя аппарата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__"______20__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Железинского района"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Железинского района" является государственным органом Республики Казахстан, осуществляющим организационное, правовое, материально-техническое и иное обеспечение Железинского районного маслихата, оказывающим помощь депутатам в осуществлении их полномочий.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Железинского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маслихата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бюджетным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Железинского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"Аппарат маслихата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"Аппарат маслихата Железинского района" по вопросам своей компетенции в установленном законодательством порядке принимает решения, оформляемые распоряжением председателя Железинского районного маслихата и другими актами,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"Аппарат маслихата Железинского района" утверждается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140400, Республика Казахстан, Павлодарская область, село Железинка, улица Ауэзова, строение 19.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09.00 до 18.30 часов, обеденный перерыв с 13.00 до 14.30 часов, выходные дни: суббота - воскресенье.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маслихата Железинского района".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Железинского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Железинского района" осуществляется из местного бюджета.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Железинского района".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 обеспечение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соответствия действующему законодательству решений,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избирательных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информированности населения о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реализации контрольных функций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усовершенствование информационных систем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повышения квалификации и переподготовки сотрудников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организационное обеспечение деятельности Общественного совета.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заключения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сроками и результатом исполнения обращений граждан, адресованных в районный маслихат;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регламента районного маслихата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разработкой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районного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районным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наполнение официального сайта аппарата районного маслихата необходимой информацией о деятельности рай онного маслихата и обеспечение функционирования его разделов.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председателя маслихата, руководителя аппарата маслихата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маслихата Железинского района" осуществляется председателем районного маслихата, который несет персональную ответственность за выполнение возложенных на государственное учреждение "Аппарат маслихата Железинского района" задач и осуществление им своих функций.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является должностным лицом, работающим на постоянной основе.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районного маслихата: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городской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маслихата, инициирующих вопрос о выражении недоверия акиму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в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регламентом и решением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маслихата Железинского района"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17). При отсутствии председателя районного маслихата его полномочия временно осуществляются председателем одной из постоянных комиссий районного маслихата или депутатом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18). Аппарат маслихата возглавляет руководитель аппарата, назначаемый и освобождаемый от должности председателем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аппарата маслихата: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районного маслихата о назначении на должность и освобождении от должности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руководство работниками аппарата маслихата, организует, координирует и контролирует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представляет председателю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на подпись и рассмотрение районного маслихата проекты решений, распоряжений, а также адресуемые председателю районного маслихата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административно-хозяйственной деятельностью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маслихата района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Первый руководитель государственного учреждения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Взаимоотношение между администрацией государственного учреждения "Аппарат маслихата Железинского района"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Взаимоотношения между государственным учреждением "Аппарат маслихата Железинского района" и уполномоченным органом по управлению коммунальным имуществом (местным исполнительным органом)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учреждение "Аппарат маслихата Железинского района" может иметь на праве оперативного управления обособленное имущество в случаях, предусмотренных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коммунального государственного учреждения "Аппарат маслихата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"Аппарат маслихата Железинского района",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Государственное учреждение "Аппарат маслихата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Реорганизация и упразднение государственного учреждения "Аппарат маслихата Железинского района" осуществляются в соответствии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