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0b9944" w14:textId="00b994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Железинском районном бюджете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Железинского районного маслихата Павлодарской области от 25 декабря 2023 года № 82/8.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Казахстан", Железинский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1. Утвердить Железинский районный бюджет на 2024-2026 годы согласно приложениям 1, 2, 3 соответственно, в том числе на 2024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4767181 тысяча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1739748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5583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57076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2964774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4922212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50023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88608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38585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16757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16757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- 221811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бюджета– 221811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Железинского районного маслихата Павлодарской области от 14.03.2024 </w:t>
      </w:r>
      <w:r>
        <w:rPr>
          <w:rFonts w:ascii="Times New Roman"/>
          <w:b w:val="false"/>
          <w:i w:val="false"/>
          <w:color w:val="000000"/>
          <w:sz w:val="28"/>
        </w:rPr>
        <w:t>№ 99/8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Предусмотреть в районном бюджете на 2024 год объем субвенций, передаваемых из областного бюджета в общей сумме 545966 тысяч тенге.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Предусмотреть в районном бюджете на 2024 год объем субвенций, передаваемых из районного бюджета в бюджеты сельских округов, в общей сумме 452086 тысяч тенге, в том числе: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Актауский сельский округ 30718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Алакольский сельский округ 27241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Башмачинский сельский округ 35269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Веселорощинский сельский округ 36872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Енбекшинский сельский округ 31838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Железинский сельский округ 76496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Казахстанский сельский округ 34067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Лесной сельский округ 35406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Михайловский сельский округ 46621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Новомирский сельский округ 32252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Озерновский сельский округ 33996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Прииртышский сельский округ 31310 тысяч тенге.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Предусмотреть в районном бюджете на 2025 год объем субвенций, передаваемых из районного бюджета в бюджеты сельских округов, в общей сумме 482732 тысячи тенге, в том числе: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Актауский сельский округ 32607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Алакольский сельский округ 28847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Башмачинский сельский округ 37910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Веселорощинский сельский округ 40009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Енбекшинский сельский округ 34259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Железинский сельский округ 80337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Казахстанский сельский округ 36592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Лесной сельский округ 38114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Михайловский сельский округ 49552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Новомирский сельский округ 34279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Озерновский сельский округ 36359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Прииртышский сельский округ 33867 тысяч тенге.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Предусмотреть в районном бюджете на 2026 год объем субвенций, передаваемых из районного бюджета в бюджеты сельских округов, в общей сумме 492839 тысяч тенге, в том числе: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Актауский сельский округ 32832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Алакольский сельский округ 29481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Башмачинский сельский округ 38935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Веселорощинский сельский округ 40629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Енбекшинский сельский округ 34833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Железинский сельский округ 83788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Казахстанский сельский округ 37167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Лесной сельский округ 38739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Михайловский сельский округ 50400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Новомирский сельский округ 34774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Озерновский сельский округ 36901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Прииртышский сельский округ 34360 тысяч тенге.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6. Учесть в районном бюджете на 2024 год целевые текущие трансферты бюджетам сельских округов в следующих размерах: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186053 тысячи тенге – на реализацию мероприятий по инженерной инфраструктуре в сельских населенных пунктах в рамках проекта "Ауыл-Ел бесігі";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375894 тысячи тенге – на проведение среднего ремонта и содержания дорог и улиц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138784 тысячи тенге – на проведение мероприятий по благоустройству и санитарии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43878 тысяч тенге – на проведение мероприятий по освещению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14295 тысяч тенге – на ремонт и установку спортивных сооружений;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1074 тысячи тенге – на повышение заработной платы отдельных категрий гражданских служащих, работников организаций, содержащихся за счет средств государственного бюджета, работников казенных предприятий.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6 - в редакции решения Железинского районного маслихата Павлодарской области от 14.03.2024 </w:t>
      </w:r>
      <w:r>
        <w:rPr>
          <w:rFonts w:ascii="Times New Roman"/>
          <w:b w:val="false"/>
          <w:i w:val="false"/>
          <w:color w:val="000000"/>
          <w:sz w:val="28"/>
        </w:rPr>
        <w:t>№ 99/8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Распределение указанных сумм целевых трансфертов бюджетам сельских округов определяется на основании постановления акимата района.</w:t>
      </w:r>
    </w:p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Утвердить резерв местного исполнительного органа района на 2024 год в сумме 36727 тысяч тенге.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Настоящее решение вводится в действие с 1 января 2024 года.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Т.М. Даулетов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Железинского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82/8</w:t>
            </w:r>
          </w:p>
        </w:tc>
      </w:tr>
    </w:tbl>
    <w:bookmarkStart w:name="z12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Железинский районный бюджет на 2024 год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Железинского районного маслихата Павлодарской области от 14.03.2024 </w:t>
      </w:r>
      <w:r>
        <w:rPr>
          <w:rFonts w:ascii="Times New Roman"/>
          <w:b w:val="false"/>
          <w:i w:val="false"/>
          <w:color w:val="ff0000"/>
          <w:sz w:val="28"/>
        </w:rPr>
        <w:t>№ 99/8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4767181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1739748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797271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661343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438023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438023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2964774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2964774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2964774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4922212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дорог, строительства, архитектуры и градостроительства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сете связи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-221811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Займы, получаемые местным исполнительным органом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38585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Железинского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82/8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Железинский районный бюджет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2477034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1831502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842364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700999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464304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464304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488943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488943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609347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609347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609347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2477034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дорог, строительства, архитектуры и градостроительства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-38437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-38437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Займы, получаемые местным исполнительным органом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38437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Железинского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82/8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Железинский районный бюджет на 2026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2574094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1903117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874645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729039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482877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482877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508499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508499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633700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2574094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дорог, строительства, архитектуры и градостроительства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492839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492839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492839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492839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-37730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-37730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Займы, получаемые местным исполнительным органом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