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ea30" w14:textId="2e1e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Алаколь Алакольского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Алакольского сельского округа Железинского района Павлодарской области от 29 декабря 2023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учетом мнения жителей села Алаколь Алакольского сельского округа и на основании протокола заседания областной ономастической комиссии от 23 ноября 2023 года, исполняющий обязанности акима Алакольского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"Лесная" на улицу "Қабиден Бекетаев",улицы "Северная" на улицу "Достық",улицы "Комсомольская" на улицу "Жасұлан" в селе Алаколь Алакольского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Алакольского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Д.Шагеева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