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3c9f" w14:textId="da33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Михайловка Михайловского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Михайловского сельского округа Железинского района Павлодарской области от 11 октября 2023 года № 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учетом мнения жителей села Михайловка Михайловского сельского округа и на основании протокола заседания областной ономастической комиссии от 9 ноября 2018 года, аким Михайловского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"Куйбышева" на улицу "Отан" в селе Михайловка Михайловского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Михайловского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