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4b0b" w14:textId="a024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Иртышск"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28 февраля 2023 года № 56/2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села Иртышск".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Иртышск"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Иртышского района от 26 февраля 2018 года № 45/3 "Об утверждении Положения о государственном учреждении "Аппарат акима села Иртышск" отменить.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Иртышского района Аренова Р.К.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Иртышск"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Иртышск" (далее – ГУ "Аппарат акима села Иртышск") является государственным учреждением, обеспечивающим деятельность акима села Иртышск и осуществляющим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акима села Иртышск"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"Аппарат акима села Иртышск"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"Аппарат акима села Иртышск"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акима села Иртышск"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ГУ "Аппарат акима села Иртышск" по вопросам своей компетенции в установленном законодательством порядке принимает решения нормативно-правового характера и распоряжения по вопросам административно-распорядительного, оперативного и индивидуального характера,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ГУ "Аппарат акима села Иртышск"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ГУ "Аппарат акима села Иртышск": Республика Казахстан, Павлодарская область, 140500, Иртышский район, село Иртышск, улица Богенбая,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 на государственном языке: "Ертіс ауылы әкімінің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Иртышск".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ГУ "Аппарат акима села Иртышск"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 и праздничные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ГУ "Аппарат акима села Иртышск"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ГУ "Аппарат акима села Иртышск"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ГУ "Аппарат акима села Иртышск"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на утверждение акимата района Положение о государственном учреждении "Аппарат акима села Иртышск";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на должности и освобождает от должностей работников государственного учреждения "Аппарат акима села Иртышск" в соответствии с действующим законодательством Республики Казахстан, а так же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в порядке,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ГУ "Аппарат акима села Иртышск", оказание материальной помощи, наложение на них дисциплинарных взысканий;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утверждает инструкции сотрудников ГУ "Аппарат акима села Иртышск";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представляет ГУ "Аппарат акима села Иртышск"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выдает доверенности на право представления интересов ГУ "Аппарат акима села Иртышск" во всех государственных органах, суде и иных организациях, независимо от форм собственности, в соответствии с гражданским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направляет сотрудников ГУ "Аппарат акима села Иртышск"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перспективные и текущие планы работы ГУ "Аппарат акима села Иртышск";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по согласованию с акимом района и собранием местного сообщества снос аварийного жилья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и своевременно исполнять акты и поручения Президента, Правительства Республики Казахстан и иных центральных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 "Аппарат акима села Иртышск"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планирование и исполнение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и вносит в вышестоящий акимат для утверждения соответствующим маслихатом бюджетных программ, администратором которых выступает ГУ "Аппарат акима села Иртышск";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собранию местного сообщества и в Иртышский районный маслихат отчет об исполнении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реализации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строительству, реконструкции и ремонту объектов, относящихся к коммунальному имуществу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строительство, реконструкцию, ремонт и содержание автомобильных дорог в селе;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и обеспечивает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выявляет малообеспеченных лиц, вносит в вышестоящие органы предложения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совместно с уполномоченными органом по физической культуре и спорту и общественными объединениями лиц с инвалидностью, проведение оздоровительных и спортивных мероприятий среди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совместно с общественными объединениями лиц с инвалидностью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оказание социально –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трудоустройство лиц, состоящих на учете в службе пробации уголовно – исправительной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выполнение общественных работ лицам, осужденным к данному виду наказания, в порядке определяемом уполномоченным органом в сфере уголовно- 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в пределах своей компетенции обеспечение водоснабжением села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работу по благоустройству, освещению, озеленению и санитарной очистке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погребение безродных, и общественные работ по содержанию в надлежащем состоянии кладбищ и иных мест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места для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сбор оперативной информации в области агропромышленного комплекса и сельских территорий и предоставляет ее местным исполнительным органам (акиматам) районов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в проведении сельскохозяйственной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разъяснительную работу среди пастбище-пользователей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совместно с органами местного самоуправления соблюдение предельно-допустимых норм нагрузки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размещает на своих интернет-ресурсах План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-осуществляет контроль, выявление и учет бесхозяйных, разобранных, используемых, не используемых и используемых не по назначению объектов жилого и нежилого имущества, земельных участков на территории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предоставляет земельные участки в частную собственность и землепользование, за исключением случаев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оказывает государственные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"Приобретение прав на земельные участки, которые находятся в государственной собственности, не требующие проведения торгов, аукционов, конкурсов"; 2. "Выдача решения на изменения целевого назначения земельного участка"; 3. "Продажа земельного участка в частную собственность единовременно либо в рассрочку"; 4. "Постановка на очередь на получение земельного участка"; 5. "Предоставление земельного участка, для строительства объекта в черте населенного пункта";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предоставление информации в уполномоченный орган в сфере информации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 "Аппарат акима села Иртышск"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проекты правовых актов в сфере управления коммунального имущества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функции,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акима ГУ "Аппарат акима села Иртышск"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ГУ "Аппарат акима села Иртышск" осуществляется акимом, который несет персональную ответственность за выполнение возложенных на ГУ "Аппарат акима села Иртышск"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Аким села Иртышск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 села Иртышск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 села Иртышск: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села Иртышск является должностным лицом и без доверенности выступает от имени государственного учреждения аппарата акима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 служебную документацию в пределах своей компетенции. Исполнение полномочий первого руководителя ГУ "Аппарат акима села Иртышск" в период его отсутствия осуществляется лицом, его замещающим;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ГУ "Аппарат акима села Иртышск" возглавляется акимом или должностным лицом, его замещающим, назначаемым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"Аппарат акима села Иртышск"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ГУ "Аппарат акима села Иртышск"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"Аппарат акима села Иртышск"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ГУ "Аппарат акима села Иртышск" относится к коммунальной собственности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"Аппарат акима села Иртышск"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"Аппарат акима села Иртышск"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ГУ "Аппарат акима села Иртышск"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