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1340" w14:textId="7c21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Иртышского районного маслихата от 1 декабря 2022 года № 101-25-7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Иртышского района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10 ноября 2023 года № 34-10-8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Иртышский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1 декабря 2022 года № 101-25-7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Иртышского района на 2023 год"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Иртышский районный маслихат РЕШИЛ:".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